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55BD" w14:textId="77777777"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Gezondheidsformulier / Health form</w:t>
      </w:r>
    </w:p>
    <w:p w14:paraId="5E4B08ED" w14:textId="77777777" w:rsidR="00237DAA" w:rsidRDefault="00237DAA" w:rsidP="00237DAA">
      <w:pPr>
        <w:rPr>
          <w:rFonts w:ascii="Impact" w:hAnsi="Impact" w:cs="TTE1A24328t00"/>
          <w:b/>
          <w:bCs/>
          <w:color w:val="FFFFFF"/>
          <w:sz w:val="32"/>
          <w:szCs w:val="32"/>
          <w:lang w:eastAsia="nl-NL"/>
        </w:rPr>
      </w:pPr>
    </w:p>
    <w:p w14:paraId="7FA2610F" w14:textId="77777777" w:rsidR="00237DAA" w:rsidRPr="00237DAA" w:rsidRDefault="00237DAA" w:rsidP="00237DAA">
      <w:pPr>
        <w:rPr>
          <w:rFonts w:cs="TTE1A24328t00"/>
          <w:b/>
          <w:bCs/>
          <w:color w:val="FFFFFF"/>
          <w:lang w:eastAsia="nl-NL"/>
        </w:rPr>
      </w:pPr>
    </w:p>
    <w:p w14:paraId="13726B0C" w14:textId="77777777" w:rsidR="00841A20" w:rsidRPr="00841A20" w:rsidRDefault="00841A20" w:rsidP="00841A20">
      <w:pPr>
        <w:rPr>
          <w:rFonts w:cs="Arial"/>
          <w:lang w:eastAsia="nl-NL"/>
        </w:rPr>
      </w:pPr>
    </w:p>
    <w:p w14:paraId="278162BC" w14:textId="77777777" w:rsidR="00DA2374" w:rsidRDefault="00DA2374" w:rsidP="00DA2374">
      <w:pPr>
        <w:pStyle w:val="Geenafstand"/>
        <w:rPr>
          <w:rFonts w:ascii="Arial" w:hAnsi="Arial" w:cs="Arial"/>
          <w:sz w:val="20"/>
          <w:szCs w:val="20"/>
        </w:rPr>
      </w:pPr>
    </w:p>
    <w:p w14:paraId="29B582B1" w14:textId="1D1FBA51" w:rsidR="00DA2374" w:rsidRDefault="00DA2374" w:rsidP="00DA2374">
      <w:pPr>
        <w:pStyle w:val="Geenafstand"/>
        <w:rPr>
          <w:rFonts w:ascii="Arial" w:hAnsi="Arial" w:cs="Arial"/>
          <w:sz w:val="20"/>
          <w:szCs w:val="20"/>
        </w:rPr>
      </w:pPr>
      <w:r>
        <w:rPr>
          <w:rFonts w:ascii="Arial" w:hAnsi="Arial" w:cs="Arial"/>
          <w:sz w:val="20"/>
          <w:szCs w:val="20"/>
        </w:rPr>
        <w:t xml:space="preserve">Dit gezondheidsformulier wordt gebruikt voor het </w:t>
      </w:r>
      <w:r w:rsidRPr="00567118">
        <w:rPr>
          <w:rFonts w:ascii="Arial" w:hAnsi="Arial" w:cs="Arial"/>
          <w:sz w:val="20"/>
          <w:szCs w:val="20"/>
          <w:highlight w:val="yellow"/>
        </w:rPr>
        <w:t xml:space="preserve">&lt;naam </w:t>
      </w:r>
      <w:r>
        <w:rPr>
          <w:rFonts w:ascii="Arial" w:hAnsi="Arial" w:cs="Arial"/>
          <w:sz w:val="20"/>
          <w:szCs w:val="20"/>
          <w:highlight w:val="yellow"/>
        </w:rPr>
        <w:t>activiteit</w:t>
      </w:r>
      <w:r w:rsidRPr="00567118">
        <w:rPr>
          <w:rFonts w:ascii="Arial" w:hAnsi="Arial" w:cs="Arial"/>
          <w:sz w:val="20"/>
          <w:szCs w:val="20"/>
          <w:highlight w:val="yellow"/>
        </w:rPr>
        <w:t>&gt; &lt;jaartal&gt;</w:t>
      </w:r>
      <w:r>
        <w:rPr>
          <w:rFonts w:ascii="Arial" w:hAnsi="Arial" w:cs="Arial"/>
          <w:sz w:val="20"/>
          <w:szCs w:val="20"/>
        </w:rPr>
        <w:t xml:space="preserve"> van </w:t>
      </w:r>
      <w:r w:rsidRPr="00567118">
        <w:rPr>
          <w:rFonts w:ascii="Arial" w:hAnsi="Arial" w:cs="Arial"/>
          <w:sz w:val="20"/>
          <w:szCs w:val="20"/>
          <w:highlight w:val="yellow"/>
        </w:rPr>
        <w:t>&lt;speltak</w:t>
      </w:r>
      <w:r>
        <w:rPr>
          <w:rFonts w:ascii="Arial" w:hAnsi="Arial" w:cs="Arial"/>
          <w:sz w:val="20"/>
          <w:szCs w:val="20"/>
          <w:highlight w:val="yellow"/>
        </w:rPr>
        <w:t xml:space="preserve"> / groep</w:t>
      </w:r>
      <w:r w:rsidRPr="00567118">
        <w:rPr>
          <w:rFonts w:ascii="Arial" w:hAnsi="Arial" w:cs="Arial"/>
          <w:sz w:val="20"/>
          <w:szCs w:val="20"/>
          <w:highlight w:val="yellow"/>
        </w:rPr>
        <w:t>&gt;</w:t>
      </w:r>
      <w:r>
        <w:rPr>
          <w:rFonts w:ascii="Arial" w:hAnsi="Arial" w:cs="Arial"/>
          <w:sz w:val="20"/>
          <w:szCs w:val="20"/>
        </w:rPr>
        <w:t xml:space="preserve">. De ingeleverde formulieren worden zorgvuldig bewaard en </w:t>
      </w:r>
      <w:r w:rsidRPr="00DA2374">
        <w:rPr>
          <w:rFonts w:ascii="Arial" w:hAnsi="Arial" w:cs="Arial"/>
          <w:sz w:val="20"/>
          <w:szCs w:val="20"/>
          <w:highlight w:val="yellow"/>
        </w:rPr>
        <w:t>&lt;wel/niet&gt;</w:t>
      </w:r>
      <w:r>
        <w:rPr>
          <w:rFonts w:ascii="Arial" w:hAnsi="Arial" w:cs="Arial"/>
          <w:sz w:val="20"/>
          <w:szCs w:val="20"/>
        </w:rPr>
        <w:t xml:space="preserve"> digitaal geregistreerd in Scouts Online als aanvullende lid</w:t>
      </w:r>
      <w:r w:rsidR="0023595E">
        <w:rPr>
          <w:rFonts w:ascii="Arial" w:hAnsi="Arial" w:cs="Arial"/>
          <w:sz w:val="20"/>
          <w:szCs w:val="20"/>
        </w:rPr>
        <w:t xml:space="preserve"> </w:t>
      </w:r>
      <w:r>
        <w:rPr>
          <w:rFonts w:ascii="Arial" w:hAnsi="Arial" w:cs="Arial"/>
          <w:sz w:val="20"/>
          <w:szCs w:val="20"/>
        </w:rPr>
        <w:t xml:space="preserve">gegevens. De formulieren zijn alleen inzichtelijk voor het leidingteam van </w:t>
      </w:r>
      <w:r w:rsidRPr="00567118">
        <w:rPr>
          <w:rFonts w:ascii="Arial" w:hAnsi="Arial" w:cs="Arial"/>
          <w:sz w:val="20"/>
          <w:szCs w:val="20"/>
          <w:highlight w:val="yellow"/>
        </w:rPr>
        <w:t>&lt;speltak&gt;</w:t>
      </w:r>
      <w:r>
        <w:rPr>
          <w:rFonts w:ascii="Arial" w:hAnsi="Arial" w:cs="Arial"/>
          <w:sz w:val="20"/>
          <w:szCs w:val="20"/>
        </w:rPr>
        <w:t xml:space="preserve"> en worden zo snel mogelijk maar uiterlijk vier weken na het </w:t>
      </w:r>
      <w:r w:rsidRPr="00567118">
        <w:rPr>
          <w:rFonts w:ascii="Arial" w:hAnsi="Arial" w:cs="Arial"/>
          <w:sz w:val="20"/>
          <w:szCs w:val="20"/>
          <w:highlight w:val="yellow"/>
        </w:rPr>
        <w:t>&lt;naam kamp&gt; &lt;jaartal&gt;</w:t>
      </w:r>
      <w:r>
        <w:rPr>
          <w:rFonts w:ascii="Arial" w:hAnsi="Arial" w:cs="Arial"/>
          <w:sz w:val="20"/>
          <w:szCs w:val="20"/>
        </w:rPr>
        <w:t xml:space="preserve"> </w:t>
      </w:r>
      <w:r w:rsidRPr="00DA2374">
        <w:rPr>
          <w:rFonts w:ascii="Arial" w:hAnsi="Arial" w:cs="Arial"/>
          <w:sz w:val="20"/>
          <w:szCs w:val="20"/>
          <w:highlight w:val="yellow"/>
        </w:rPr>
        <w:t>&lt;vernietigd/teruggegeven aan de wettelijk vertegenwoordiger of het lid&gt;</w:t>
      </w:r>
      <w:r>
        <w:rPr>
          <w:rFonts w:ascii="Arial" w:hAnsi="Arial" w:cs="Arial"/>
          <w:sz w:val="20"/>
          <w:szCs w:val="20"/>
        </w:rPr>
        <w:t xml:space="preserve">. </w:t>
      </w:r>
    </w:p>
    <w:p w14:paraId="33638336" w14:textId="77777777" w:rsidR="00DA2374" w:rsidRPr="00DA2374" w:rsidRDefault="00DA2374">
      <w:pPr>
        <w:rPr>
          <w:bCs/>
          <w:iCs/>
        </w:rPr>
      </w:pPr>
    </w:p>
    <w:p w14:paraId="0BAD9054" w14:textId="77777777" w:rsidR="00DA2374" w:rsidRDefault="00DA2374"/>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3"/>
        <w:gridCol w:w="2094"/>
        <w:gridCol w:w="33"/>
        <w:gridCol w:w="2312"/>
        <w:gridCol w:w="665"/>
        <w:gridCol w:w="1559"/>
      </w:tblGrid>
      <w:tr w:rsidR="00247BF0" w:rsidRPr="00247BF0" w14:paraId="71E8332C" w14:textId="77777777" w:rsidTr="00BB1B39">
        <w:trPr>
          <w:cantSplit/>
          <w:trHeight w:val="116"/>
        </w:trPr>
        <w:tc>
          <w:tcPr>
            <w:tcW w:w="9846" w:type="dxa"/>
            <w:gridSpan w:val="6"/>
            <w:tcBorders>
              <w:top w:val="nil"/>
              <w:bottom w:val="single" w:sz="4" w:space="0" w:color="auto"/>
            </w:tcBorders>
          </w:tcPr>
          <w:p w14:paraId="1C869499" w14:textId="77777777" w:rsidR="00247BF0" w:rsidRPr="00BB1B39" w:rsidRDefault="00247BF0" w:rsidP="00BB1B39">
            <w:pPr>
              <w:pStyle w:val="Kop2"/>
              <w:rPr>
                <w:rFonts w:ascii="Arial" w:hAnsi="Arial" w:cs="Arial"/>
                <w:i w:val="0"/>
                <w:iCs w:val="0"/>
                <w:sz w:val="20"/>
              </w:rPr>
            </w:pPr>
            <w:r w:rsidRPr="00BB1B39">
              <w:rPr>
                <w:rFonts w:ascii="Arial" w:hAnsi="Arial" w:cs="Arial"/>
                <w:i w:val="0"/>
                <w:sz w:val="20"/>
              </w:rPr>
              <w:t xml:space="preserve">Persoonlijke gegevens / </w:t>
            </w:r>
            <w:r w:rsidRPr="00BB1B39">
              <w:rPr>
                <w:rFonts w:ascii="Arial" w:hAnsi="Arial" w:cs="Arial"/>
                <w:iCs w:val="0"/>
                <w:sz w:val="20"/>
              </w:rPr>
              <w:t>Personal information</w:t>
            </w:r>
          </w:p>
          <w:p w14:paraId="71FF8041" w14:textId="77777777" w:rsidR="00247BF0" w:rsidRPr="00247BF0" w:rsidRDefault="00247BF0" w:rsidP="00BB1B39">
            <w:pPr>
              <w:rPr>
                <w:rFonts w:cs="Arial"/>
                <w:b/>
              </w:rPr>
            </w:pPr>
          </w:p>
        </w:tc>
      </w:tr>
      <w:tr w:rsidR="00247BF0" w:rsidRPr="005C639B" w14:paraId="0ECC00E6" w14:textId="77777777" w:rsidTr="00BB1B39">
        <w:trPr>
          <w:cantSplit/>
        </w:trPr>
        <w:tc>
          <w:tcPr>
            <w:tcW w:w="3183" w:type="dxa"/>
            <w:tcBorders>
              <w:top w:val="single" w:sz="4" w:space="0" w:color="auto"/>
              <w:bottom w:val="single" w:sz="4" w:space="0" w:color="auto"/>
            </w:tcBorders>
          </w:tcPr>
          <w:p w14:paraId="74001F09" w14:textId="77777777" w:rsidR="00247BF0" w:rsidRPr="005C639B" w:rsidRDefault="00247BF0" w:rsidP="00BB1B39">
            <w:pPr>
              <w:autoSpaceDE w:val="0"/>
              <w:autoSpaceDN w:val="0"/>
              <w:adjustRightInd w:val="0"/>
              <w:ind w:left="20"/>
              <w:rPr>
                <w:rFonts w:cs="Arial"/>
              </w:rPr>
            </w:pPr>
            <w:r w:rsidRPr="005C639B">
              <w:rPr>
                <w:rFonts w:cs="Arial"/>
              </w:rPr>
              <w:t>Achternaam</w:t>
            </w:r>
          </w:p>
          <w:p w14:paraId="43B38671" w14:textId="5FFB316A" w:rsidR="00247BF0" w:rsidRPr="005C639B" w:rsidRDefault="00247BF0" w:rsidP="00BB1B39">
            <w:pPr>
              <w:autoSpaceDE w:val="0"/>
              <w:autoSpaceDN w:val="0"/>
              <w:adjustRightInd w:val="0"/>
              <w:ind w:left="20"/>
              <w:rPr>
                <w:rFonts w:cs="Arial"/>
              </w:rPr>
            </w:pPr>
          </w:p>
        </w:tc>
        <w:tc>
          <w:tcPr>
            <w:tcW w:w="6663" w:type="dxa"/>
            <w:gridSpan w:val="5"/>
            <w:tcBorders>
              <w:top w:val="single" w:sz="4" w:space="0" w:color="auto"/>
            </w:tcBorders>
          </w:tcPr>
          <w:p w14:paraId="593985B9" w14:textId="77777777" w:rsidR="00247BF0" w:rsidRPr="005C639B" w:rsidRDefault="00247BF0" w:rsidP="00BB1B39">
            <w:pPr>
              <w:autoSpaceDE w:val="0"/>
              <w:autoSpaceDN w:val="0"/>
              <w:adjustRightInd w:val="0"/>
              <w:rPr>
                <w:rFonts w:cs="Arial"/>
              </w:rPr>
            </w:pPr>
          </w:p>
        </w:tc>
      </w:tr>
      <w:tr w:rsidR="00247BF0" w:rsidRPr="005C639B" w14:paraId="509CA5C9" w14:textId="77777777" w:rsidTr="00BB1B39">
        <w:trPr>
          <w:cantSplit/>
        </w:trPr>
        <w:tc>
          <w:tcPr>
            <w:tcW w:w="3183" w:type="dxa"/>
            <w:tcBorders>
              <w:top w:val="single" w:sz="4" w:space="0" w:color="auto"/>
              <w:bottom w:val="single" w:sz="4" w:space="0" w:color="auto"/>
            </w:tcBorders>
          </w:tcPr>
          <w:p w14:paraId="434B203E" w14:textId="77777777" w:rsidR="00247BF0" w:rsidRPr="005C639B" w:rsidRDefault="00247BF0" w:rsidP="00BB1B39">
            <w:pPr>
              <w:autoSpaceDE w:val="0"/>
              <w:autoSpaceDN w:val="0"/>
              <w:adjustRightInd w:val="0"/>
              <w:ind w:left="20"/>
              <w:rPr>
                <w:rFonts w:cs="Arial"/>
              </w:rPr>
            </w:pPr>
            <w:r w:rsidRPr="005C639B">
              <w:rPr>
                <w:rFonts w:cs="Arial"/>
              </w:rPr>
              <w:t>Voornamen</w:t>
            </w:r>
          </w:p>
          <w:p w14:paraId="3420B634" w14:textId="42A39C27" w:rsidR="00247BF0" w:rsidRPr="005C639B" w:rsidRDefault="00247BF0" w:rsidP="00BB1B39">
            <w:pPr>
              <w:autoSpaceDE w:val="0"/>
              <w:autoSpaceDN w:val="0"/>
              <w:adjustRightInd w:val="0"/>
              <w:ind w:left="20"/>
              <w:rPr>
                <w:rFonts w:cs="Arial"/>
              </w:rPr>
            </w:pPr>
          </w:p>
        </w:tc>
        <w:tc>
          <w:tcPr>
            <w:tcW w:w="2094" w:type="dxa"/>
          </w:tcPr>
          <w:p w14:paraId="65FAADE6" w14:textId="77777777" w:rsidR="00247BF0" w:rsidRPr="005C639B" w:rsidRDefault="00247BF0" w:rsidP="00BB1B39">
            <w:pPr>
              <w:autoSpaceDE w:val="0"/>
              <w:autoSpaceDN w:val="0"/>
              <w:adjustRightInd w:val="0"/>
              <w:rPr>
                <w:rFonts w:cs="Arial"/>
              </w:rPr>
            </w:pPr>
          </w:p>
        </w:tc>
        <w:tc>
          <w:tcPr>
            <w:tcW w:w="2345" w:type="dxa"/>
            <w:gridSpan w:val="2"/>
            <w:tcBorders>
              <w:top w:val="nil"/>
              <w:bottom w:val="single" w:sz="4" w:space="0" w:color="auto"/>
            </w:tcBorders>
          </w:tcPr>
          <w:p w14:paraId="5CEE358E" w14:textId="77777777" w:rsidR="00247BF0" w:rsidRPr="005C639B" w:rsidRDefault="00247BF0" w:rsidP="00BB1B39">
            <w:pPr>
              <w:autoSpaceDE w:val="0"/>
              <w:autoSpaceDN w:val="0"/>
              <w:adjustRightInd w:val="0"/>
              <w:rPr>
                <w:rFonts w:cs="Arial"/>
                <w:lang w:val="en-GB"/>
              </w:rPr>
            </w:pPr>
            <w:r w:rsidRPr="005C639B">
              <w:rPr>
                <w:rFonts w:cs="Arial"/>
                <w:lang w:val="en-GB"/>
              </w:rPr>
              <w:t>Roepnaam</w:t>
            </w:r>
          </w:p>
          <w:p w14:paraId="39898318" w14:textId="19AA6C8C" w:rsidR="00247BF0" w:rsidRPr="005C639B" w:rsidRDefault="00247BF0" w:rsidP="00BB1B39">
            <w:pPr>
              <w:autoSpaceDE w:val="0"/>
              <w:autoSpaceDN w:val="0"/>
              <w:adjustRightInd w:val="0"/>
              <w:rPr>
                <w:rFonts w:cs="Arial"/>
                <w:lang w:val="en-GB"/>
              </w:rPr>
            </w:pPr>
          </w:p>
        </w:tc>
        <w:tc>
          <w:tcPr>
            <w:tcW w:w="2224" w:type="dxa"/>
            <w:gridSpan w:val="2"/>
          </w:tcPr>
          <w:p w14:paraId="6B7708E2" w14:textId="77777777" w:rsidR="00247BF0" w:rsidRPr="005C639B" w:rsidRDefault="00247BF0" w:rsidP="00BB1B39">
            <w:pPr>
              <w:autoSpaceDE w:val="0"/>
              <w:autoSpaceDN w:val="0"/>
              <w:adjustRightInd w:val="0"/>
              <w:rPr>
                <w:rFonts w:cs="Arial"/>
                <w:lang w:val="en-GB"/>
              </w:rPr>
            </w:pPr>
          </w:p>
        </w:tc>
      </w:tr>
      <w:tr w:rsidR="00247BF0" w:rsidRPr="005C639B" w14:paraId="0B7AC871" w14:textId="77777777" w:rsidTr="00BB1B39">
        <w:trPr>
          <w:cantSplit/>
        </w:trPr>
        <w:tc>
          <w:tcPr>
            <w:tcW w:w="3183" w:type="dxa"/>
            <w:tcBorders>
              <w:top w:val="single" w:sz="4" w:space="0" w:color="auto"/>
              <w:bottom w:val="single" w:sz="4" w:space="0" w:color="auto"/>
            </w:tcBorders>
          </w:tcPr>
          <w:p w14:paraId="2490E836" w14:textId="77777777" w:rsidR="00247BF0" w:rsidRPr="005C639B" w:rsidRDefault="00247BF0" w:rsidP="00BB1B39">
            <w:pPr>
              <w:autoSpaceDE w:val="0"/>
              <w:autoSpaceDN w:val="0"/>
              <w:adjustRightInd w:val="0"/>
              <w:spacing w:line="120" w:lineRule="atLeast"/>
              <w:ind w:left="15"/>
              <w:rPr>
                <w:rFonts w:cs="Arial"/>
                <w:lang w:val="en-GB"/>
              </w:rPr>
            </w:pPr>
            <w:r w:rsidRPr="005C639B">
              <w:rPr>
                <w:rFonts w:cs="Arial"/>
                <w:lang w:val="en-GB"/>
              </w:rPr>
              <w:t>Adres</w:t>
            </w:r>
          </w:p>
          <w:p w14:paraId="66293170" w14:textId="3A12EB4F" w:rsidR="00247BF0" w:rsidRPr="005C639B" w:rsidRDefault="00247BF0" w:rsidP="00BB1B39">
            <w:pPr>
              <w:autoSpaceDE w:val="0"/>
              <w:autoSpaceDN w:val="0"/>
              <w:adjustRightInd w:val="0"/>
              <w:spacing w:line="120" w:lineRule="atLeast"/>
              <w:ind w:left="15"/>
              <w:rPr>
                <w:rFonts w:cs="Arial"/>
              </w:rPr>
            </w:pPr>
          </w:p>
        </w:tc>
        <w:tc>
          <w:tcPr>
            <w:tcW w:w="6663" w:type="dxa"/>
            <w:gridSpan w:val="5"/>
            <w:tcBorders>
              <w:top w:val="nil"/>
            </w:tcBorders>
          </w:tcPr>
          <w:p w14:paraId="555A7D03" w14:textId="77777777" w:rsidR="00247BF0" w:rsidRPr="005C639B" w:rsidRDefault="00247BF0" w:rsidP="00BB1B39">
            <w:pPr>
              <w:autoSpaceDE w:val="0"/>
              <w:autoSpaceDN w:val="0"/>
              <w:adjustRightInd w:val="0"/>
              <w:rPr>
                <w:rFonts w:cs="Arial"/>
              </w:rPr>
            </w:pPr>
          </w:p>
        </w:tc>
      </w:tr>
      <w:tr w:rsidR="00247BF0" w:rsidRPr="005C639B" w14:paraId="23818ADE" w14:textId="77777777" w:rsidTr="00BB1B39">
        <w:trPr>
          <w:cantSplit/>
        </w:trPr>
        <w:tc>
          <w:tcPr>
            <w:tcW w:w="3183" w:type="dxa"/>
            <w:tcBorders>
              <w:top w:val="single" w:sz="4" w:space="0" w:color="auto"/>
              <w:bottom w:val="single" w:sz="4" w:space="0" w:color="auto"/>
            </w:tcBorders>
          </w:tcPr>
          <w:p w14:paraId="00683D32" w14:textId="77777777" w:rsidR="00247BF0" w:rsidRPr="005C639B" w:rsidRDefault="00247BF0" w:rsidP="00BB1B39">
            <w:pPr>
              <w:autoSpaceDE w:val="0"/>
              <w:autoSpaceDN w:val="0"/>
              <w:adjustRightInd w:val="0"/>
              <w:spacing w:line="135" w:lineRule="atLeast"/>
              <w:ind w:left="10"/>
              <w:rPr>
                <w:rFonts w:cs="Arial"/>
              </w:rPr>
            </w:pPr>
            <w:r w:rsidRPr="005C639B">
              <w:rPr>
                <w:rFonts w:cs="Arial"/>
              </w:rPr>
              <w:t xml:space="preserve">Postcode </w:t>
            </w:r>
          </w:p>
          <w:p w14:paraId="3A0045BC" w14:textId="02DA153D" w:rsidR="00247BF0" w:rsidRPr="005C639B" w:rsidRDefault="00247BF0" w:rsidP="00BB1B39">
            <w:pPr>
              <w:autoSpaceDE w:val="0"/>
              <w:autoSpaceDN w:val="0"/>
              <w:adjustRightInd w:val="0"/>
              <w:spacing w:line="135" w:lineRule="atLeast"/>
              <w:ind w:left="10"/>
              <w:rPr>
                <w:rFonts w:cs="Arial"/>
                <w:lang w:val="en-GB"/>
              </w:rPr>
            </w:pPr>
          </w:p>
        </w:tc>
        <w:tc>
          <w:tcPr>
            <w:tcW w:w="2127" w:type="dxa"/>
            <w:gridSpan w:val="2"/>
          </w:tcPr>
          <w:p w14:paraId="37801B56" w14:textId="77777777" w:rsidR="00247BF0" w:rsidRPr="005C639B" w:rsidRDefault="00247BF0" w:rsidP="00BB1B39">
            <w:pPr>
              <w:autoSpaceDE w:val="0"/>
              <w:autoSpaceDN w:val="0"/>
              <w:adjustRightInd w:val="0"/>
              <w:rPr>
                <w:rFonts w:cs="Arial"/>
                <w:lang w:val="en-GB"/>
              </w:rPr>
            </w:pPr>
          </w:p>
        </w:tc>
        <w:tc>
          <w:tcPr>
            <w:tcW w:w="2977" w:type="dxa"/>
            <w:gridSpan w:val="2"/>
          </w:tcPr>
          <w:p w14:paraId="48A57288" w14:textId="77777777" w:rsidR="00247BF0" w:rsidRPr="005C639B" w:rsidRDefault="00247BF0" w:rsidP="00BB1B39">
            <w:pPr>
              <w:autoSpaceDE w:val="0"/>
              <w:autoSpaceDN w:val="0"/>
              <w:adjustRightInd w:val="0"/>
              <w:rPr>
                <w:rFonts w:cs="Arial"/>
                <w:i/>
                <w:lang w:val="en-GB"/>
              </w:rPr>
            </w:pPr>
            <w:r w:rsidRPr="005C639B">
              <w:rPr>
                <w:rFonts w:cs="Arial"/>
                <w:lang w:val="en-GB"/>
              </w:rPr>
              <w:t>Woonplaats</w:t>
            </w:r>
            <w:r w:rsidRPr="005C639B">
              <w:rPr>
                <w:rFonts w:cs="Arial"/>
                <w:i/>
                <w:lang w:val="en-GB"/>
              </w:rPr>
              <w:t xml:space="preserve"> </w:t>
            </w:r>
          </w:p>
          <w:p w14:paraId="0E279F67" w14:textId="00AC2D0A" w:rsidR="00247BF0" w:rsidRPr="005C639B" w:rsidRDefault="00247BF0" w:rsidP="00BB1B39">
            <w:pPr>
              <w:autoSpaceDE w:val="0"/>
              <w:autoSpaceDN w:val="0"/>
              <w:adjustRightInd w:val="0"/>
              <w:rPr>
                <w:rFonts w:cs="Arial"/>
                <w:lang w:val="en-GB"/>
              </w:rPr>
            </w:pPr>
          </w:p>
        </w:tc>
        <w:tc>
          <w:tcPr>
            <w:tcW w:w="1559" w:type="dxa"/>
          </w:tcPr>
          <w:p w14:paraId="211AFDA6" w14:textId="77777777" w:rsidR="00247BF0" w:rsidRPr="005C639B" w:rsidRDefault="00247BF0" w:rsidP="00BB1B39">
            <w:pPr>
              <w:autoSpaceDE w:val="0"/>
              <w:autoSpaceDN w:val="0"/>
              <w:adjustRightInd w:val="0"/>
              <w:rPr>
                <w:rFonts w:cs="Arial"/>
                <w:lang w:val="en-GB"/>
              </w:rPr>
            </w:pPr>
          </w:p>
        </w:tc>
      </w:tr>
      <w:tr w:rsidR="00247BF0" w:rsidRPr="005C639B" w14:paraId="6FFFD4D0" w14:textId="77777777" w:rsidTr="00BB1B39">
        <w:trPr>
          <w:cantSplit/>
        </w:trPr>
        <w:tc>
          <w:tcPr>
            <w:tcW w:w="3183" w:type="dxa"/>
            <w:tcBorders>
              <w:top w:val="single" w:sz="4" w:space="0" w:color="auto"/>
              <w:bottom w:val="single" w:sz="4" w:space="0" w:color="auto"/>
            </w:tcBorders>
          </w:tcPr>
          <w:p w14:paraId="3BB93E04"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lang w:val="en-GB"/>
              </w:rPr>
              <w:t>Telefoonnummer</w:t>
            </w:r>
          </w:p>
          <w:p w14:paraId="4C8CF159" w14:textId="223D5029" w:rsidR="00247BF0" w:rsidRPr="005C639B" w:rsidRDefault="00247BF0" w:rsidP="00BB1B39">
            <w:pPr>
              <w:autoSpaceDE w:val="0"/>
              <w:autoSpaceDN w:val="0"/>
              <w:adjustRightInd w:val="0"/>
              <w:spacing w:line="115" w:lineRule="atLeast"/>
              <w:ind w:left="10"/>
              <w:rPr>
                <w:rFonts w:cs="Arial"/>
                <w:lang w:val="en-GB"/>
              </w:rPr>
            </w:pPr>
          </w:p>
        </w:tc>
        <w:tc>
          <w:tcPr>
            <w:tcW w:w="2094" w:type="dxa"/>
          </w:tcPr>
          <w:p w14:paraId="5613D1A0" w14:textId="77777777" w:rsidR="00247BF0" w:rsidRPr="005C639B" w:rsidRDefault="00247BF0" w:rsidP="00BB1B39">
            <w:pPr>
              <w:autoSpaceDE w:val="0"/>
              <w:autoSpaceDN w:val="0"/>
              <w:adjustRightInd w:val="0"/>
              <w:rPr>
                <w:rFonts w:cs="Arial"/>
                <w:lang w:val="en-GB"/>
              </w:rPr>
            </w:pPr>
          </w:p>
        </w:tc>
        <w:tc>
          <w:tcPr>
            <w:tcW w:w="3010" w:type="dxa"/>
            <w:gridSpan w:val="3"/>
            <w:tcBorders>
              <w:top w:val="nil"/>
              <w:bottom w:val="single" w:sz="4" w:space="0" w:color="auto"/>
            </w:tcBorders>
          </w:tcPr>
          <w:p w14:paraId="515DCF59" w14:textId="77777777" w:rsidR="00247BF0" w:rsidRPr="005C639B" w:rsidRDefault="00247BF0" w:rsidP="00BB1B39">
            <w:pPr>
              <w:autoSpaceDE w:val="0"/>
              <w:autoSpaceDN w:val="0"/>
              <w:adjustRightInd w:val="0"/>
              <w:rPr>
                <w:rFonts w:cs="Arial"/>
                <w:lang w:val="en-GB"/>
              </w:rPr>
            </w:pPr>
          </w:p>
        </w:tc>
        <w:tc>
          <w:tcPr>
            <w:tcW w:w="1559" w:type="dxa"/>
          </w:tcPr>
          <w:p w14:paraId="16E87C93" w14:textId="77777777" w:rsidR="00247BF0" w:rsidRPr="005C639B" w:rsidRDefault="00247BF0" w:rsidP="00BB1B39">
            <w:pPr>
              <w:autoSpaceDE w:val="0"/>
              <w:autoSpaceDN w:val="0"/>
              <w:adjustRightInd w:val="0"/>
              <w:rPr>
                <w:rFonts w:cs="Arial"/>
                <w:lang w:val="en-GB"/>
              </w:rPr>
            </w:pPr>
          </w:p>
        </w:tc>
      </w:tr>
      <w:tr w:rsidR="00247BF0" w:rsidRPr="005C639B" w14:paraId="7B14AD28" w14:textId="77777777" w:rsidTr="00BB1B39">
        <w:trPr>
          <w:cantSplit/>
        </w:trPr>
        <w:tc>
          <w:tcPr>
            <w:tcW w:w="3183" w:type="dxa"/>
            <w:tcBorders>
              <w:top w:val="single" w:sz="4" w:space="0" w:color="auto"/>
              <w:bottom w:val="single" w:sz="4" w:space="0" w:color="auto"/>
            </w:tcBorders>
          </w:tcPr>
          <w:p w14:paraId="44941F5B"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p w14:paraId="0183C034" w14:textId="29A0AB65" w:rsidR="00247BF0" w:rsidRPr="005C639B" w:rsidRDefault="00247BF0" w:rsidP="00BB1B39">
            <w:pPr>
              <w:autoSpaceDE w:val="0"/>
              <w:autoSpaceDN w:val="0"/>
              <w:adjustRightInd w:val="0"/>
              <w:spacing w:line="115" w:lineRule="atLeast"/>
              <w:ind w:left="10"/>
              <w:rPr>
                <w:rFonts w:cs="Arial"/>
                <w:lang w:val="en-GB"/>
              </w:rPr>
            </w:pPr>
          </w:p>
        </w:tc>
        <w:tc>
          <w:tcPr>
            <w:tcW w:w="2094" w:type="dxa"/>
            <w:tcBorders>
              <w:bottom w:val="single" w:sz="4" w:space="0" w:color="auto"/>
            </w:tcBorders>
          </w:tcPr>
          <w:p w14:paraId="36712BB6" w14:textId="77777777" w:rsidR="00247BF0" w:rsidRPr="005C639B" w:rsidRDefault="00247BF0" w:rsidP="00BB1B39">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14:paraId="2EA6AE06" w14:textId="77777777" w:rsidR="00247BF0" w:rsidRPr="005C639B" w:rsidRDefault="00247BF0" w:rsidP="00BB1B39">
            <w:pPr>
              <w:autoSpaceDE w:val="0"/>
              <w:autoSpaceDN w:val="0"/>
              <w:adjustRightInd w:val="0"/>
              <w:rPr>
                <w:rFonts w:cs="Arial"/>
                <w:i/>
                <w:iCs/>
                <w:lang w:val="en-GB"/>
              </w:rPr>
            </w:pPr>
          </w:p>
        </w:tc>
        <w:tc>
          <w:tcPr>
            <w:tcW w:w="1559" w:type="dxa"/>
            <w:tcBorders>
              <w:bottom w:val="single" w:sz="4" w:space="0" w:color="auto"/>
            </w:tcBorders>
          </w:tcPr>
          <w:p w14:paraId="4B6EF75E"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r w:rsidR="00247BF0" w:rsidRPr="0023595E" w14:paraId="201320D7" w14:textId="77777777" w:rsidTr="00BB1B39">
        <w:trPr>
          <w:cantSplit/>
        </w:trPr>
        <w:tc>
          <w:tcPr>
            <w:tcW w:w="3183" w:type="dxa"/>
            <w:tcBorders>
              <w:top w:val="single" w:sz="4" w:space="0" w:color="auto"/>
              <w:bottom w:val="single" w:sz="4" w:space="0" w:color="auto"/>
            </w:tcBorders>
          </w:tcPr>
          <w:p w14:paraId="6343D9D4" w14:textId="77777777" w:rsidR="00247BF0" w:rsidRPr="005C639B" w:rsidRDefault="00247BF0" w:rsidP="00BB1B39">
            <w:pPr>
              <w:autoSpaceDE w:val="0"/>
              <w:autoSpaceDN w:val="0"/>
              <w:adjustRightInd w:val="0"/>
              <w:rPr>
                <w:rFonts w:cs="Arial"/>
              </w:rPr>
            </w:pPr>
            <w:r w:rsidRPr="005C639B">
              <w:rPr>
                <w:rFonts w:cs="Arial"/>
              </w:rPr>
              <w:t>Geslacht</w:t>
            </w:r>
          </w:p>
          <w:p w14:paraId="3D08956C" w14:textId="25249ED7" w:rsidR="00247BF0" w:rsidRPr="005C639B" w:rsidRDefault="00247BF0" w:rsidP="00BB1B39">
            <w:pPr>
              <w:autoSpaceDE w:val="0"/>
              <w:autoSpaceDN w:val="0"/>
              <w:adjustRightInd w:val="0"/>
              <w:rPr>
                <w:rFonts w:cs="Arial"/>
              </w:rPr>
            </w:pPr>
          </w:p>
        </w:tc>
        <w:tc>
          <w:tcPr>
            <w:tcW w:w="2094" w:type="dxa"/>
            <w:tcBorders>
              <w:top w:val="single" w:sz="4" w:space="0" w:color="auto"/>
              <w:bottom w:val="single" w:sz="4" w:space="0" w:color="auto"/>
            </w:tcBorders>
          </w:tcPr>
          <w:p w14:paraId="0D59304C" w14:textId="77777777" w:rsidR="00247BF0" w:rsidRPr="00247BF0" w:rsidRDefault="00247BF0" w:rsidP="00247BF0">
            <w:pPr>
              <w:autoSpaceDE w:val="0"/>
              <w:autoSpaceDN w:val="0"/>
              <w:adjustRightInd w:val="0"/>
              <w:rPr>
                <w:rFonts w:cs="Arial"/>
              </w:rPr>
            </w:pPr>
          </w:p>
        </w:tc>
        <w:tc>
          <w:tcPr>
            <w:tcW w:w="3010" w:type="dxa"/>
            <w:gridSpan w:val="3"/>
            <w:tcBorders>
              <w:top w:val="single" w:sz="4" w:space="0" w:color="auto"/>
              <w:bottom w:val="single" w:sz="4" w:space="0" w:color="auto"/>
            </w:tcBorders>
          </w:tcPr>
          <w:p w14:paraId="319E81D7" w14:textId="77777777" w:rsidR="00247BF0" w:rsidRPr="00247BF0" w:rsidRDefault="00247BF0" w:rsidP="00BB1B39">
            <w:pPr>
              <w:autoSpaceDE w:val="0"/>
              <w:autoSpaceDN w:val="0"/>
              <w:adjustRightInd w:val="0"/>
              <w:rPr>
                <w:rFonts w:cs="Arial"/>
                <w:lang w:val="en-US"/>
              </w:rPr>
            </w:pPr>
            <w:r w:rsidRPr="00247BF0">
              <w:rPr>
                <w:rFonts w:cs="Arial"/>
                <w:lang w:val="en-US"/>
              </w:rPr>
              <w:t>Lidnummer Scouting Nederland</w:t>
            </w:r>
          </w:p>
          <w:p w14:paraId="28E7F1B8" w14:textId="23560874" w:rsidR="00247BF0" w:rsidRPr="005C639B" w:rsidRDefault="00247BF0" w:rsidP="00BB1B39">
            <w:pPr>
              <w:autoSpaceDE w:val="0"/>
              <w:autoSpaceDN w:val="0"/>
              <w:adjustRightInd w:val="0"/>
              <w:rPr>
                <w:rFonts w:cs="Arial"/>
                <w:i/>
                <w:iCs/>
                <w:lang w:val="en-GB"/>
              </w:rPr>
            </w:pPr>
          </w:p>
        </w:tc>
        <w:tc>
          <w:tcPr>
            <w:tcW w:w="1559" w:type="dxa"/>
            <w:tcBorders>
              <w:top w:val="single" w:sz="4" w:space="0" w:color="auto"/>
              <w:bottom w:val="single" w:sz="4" w:space="0" w:color="auto"/>
            </w:tcBorders>
          </w:tcPr>
          <w:p w14:paraId="6530E6CD"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bl>
    <w:p w14:paraId="18DF8DD5" w14:textId="77777777" w:rsidR="00F5683B" w:rsidRPr="0023595E" w:rsidRDefault="00F5683B" w:rsidP="00F5683B">
      <w:pPr>
        <w:rPr>
          <w:vanish/>
          <w:lang w:val="en-GB"/>
        </w:rPr>
      </w:pPr>
    </w:p>
    <w:p w14:paraId="5350E0EC" w14:textId="77777777" w:rsidR="00247BF0" w:rsidRPr="0023595E" w:rsidRDefault="00247BF0" w:rsidP="00247BF0">
      <w:pPr>
        <w:rPr>
          <w:rFonts w:cs="Arial"/>
          <w:lang w:val="en-GB"/>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830"/>
      </w:tblGrid>
      <w:tr w:rsidR="00247BF0" w:rsidRPr="005C639B" w14:paraId="67E83E6E" w14:textId="77777777" w:rsidTr="00BB1B39">
        <w:trPr>
          <w:cantSplit/>
        </w:trPr>
        <w:tc>
          <w:tcPr>
            <w:tcW w:w="5315" w:type="dxa"/>
            <w:tcBorders>
              <w:top w:val="nil"/>
              <w:bottom w:val="nil"/>
            </w:tcBorders>
          </w:tcPr>
          <w:p w14:paraId="60D18E95" w14:textId="77777777" w:rsidR="00247BF0" w:rsidRPr="005C639B" w:rsidRDefault="00247BF0" w:rsidP="00BB1B39">
            <w:pPr>
              <w:autoSpaceDE w:val="0"/>
              <w:autoSpaceDN w:val="0"/>
              <w:adjustRightInd w:val="0"/>
              <w:ind w:left="20"/>
              <w:rPr>
                <w:rFonts w:cs="Arial"/>
              </w:rPr>
            </w:pPr>
            <w:r w:rsidRPr="005C639B">
              <w:rPr>
                <w:rFonts w:cs="Arial"/>
              </w:rPr>
              <w:t>Kan en mag uw zoon/dochter zwemmen?</w:t>
            </w:r>
          </w:p>
          <w:p w14:paraId="6257C397" w14:textId="23E1317F" w:rsidR="00247BF0" w:rsidRPr="005C639B" w:rsidRDefault="00247BF0" w:rsidP="00BB1B39">
            <w:pPr>
              <w:autoSpaceDE w:val="0"/>
              <w:autoSpaceDN w:val="0"/>
              <w:adjustRightInd w:val="0"/>
              <w:ind w:left="20"/>
              <w:rPr>
                <w:rFonts w:cs="Arial"/>
                <w:i/>
                <w:lang w:val="en-GB"/>
              </w:rPr>
            </w:pPr>
          </w:p>
        </w:tc>
        <w:tc>
          <w:tcPr>
            <w:tcW w:w="1701" w:type="dxa"/>
            <w:tcBorders>
              <w:top w:val="nil"/>
              <w:bottom w:val="nil"/>
            </w:tcBorders>
          </w:tcPr>
          <w:p w14:paraId="5BF77369" w14:textId="4CB52BE9" w:rsidR="00247BF0" w:rsidRPr="005C639B" w:rsidRDefault="00247BF0" w:rsidP="00BB1B39">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w:t>
            </w:r>
          </w:p>
        </w:tc>
        <w:tc>
          <w:tcPr>
            <w:tcW w:w="2830" w:type="dxa"/>
            <w:tcBorders>
              <w:top w:val="nil"/>
              <w:bottom w:val="nil"/>
            </w:tcBorders>
          </w:tcPr>
          <w:p w14:paraId="3F137124" w14:textId="1D5481AB" w:rsidR="00247BF0" w:rsidRPr="005C639B" w:rsidRDefault="00247BF0" w:rsidP="00BB1B39">
            <w:pPr>
              <w:autoSpaceDE w:val="0"/>
              <w:autoSpaceDN w:val="0"/>
              <w:adjustRightInd w:val="0"/>
              <w:rPr>
                <w:rFonts w:cs="Arial"/>
                <w:lang w:val="en-GB"/>
              </w:rPr>
            </w:pPr>
            <w:r w:rsidRPr="005C639B">
              <w:rPr>
                <w:rFonts w:cs="Arial"/>
                <w:lang w:val="en-GB"/>
              </w:rPr>
              <w:t xml:space="preserve">□ nee </w:t>
            </w:r>
          </w:p>
        </w:tc>
      </w:tr>
      <w:tr w:rsidR="00247BF0" w:rsidRPr="005C639B" w14:paraId="03FDC668" w14:textId="77777777" w:rsidTr="00BB1B39">
        <w:trPr>
          <w:cantSplit/>
          <w:trHeight w:val="443"/>
        </w:trPr>
        <w:tc>
          <w:tcPr>
            <w:tcW w:w="5315" w:type="dxa"/>
            <w:tcBorders>
              <w:top w:val="nil"/>
              <w:bottom w:val="single" w:sz="4" w:space="0" w:color="auto"/>
            </w:tcBorders>
          </w:tcPr>
          <w:p w14:paraId="53AFDF52" w14:textId="77777777" w:rsidR="00247BF0" w:rsidRPr="005C639B" w:rsidRDefault="00247BF0" w:rsidP="00BB1B39">
            <w:pPr>
              <w:autoSpaceDE w:val="0"/>
              <w:autoSpaceDN w:val="0"/>
              <w:adjustRightInd w:val="0"/>
              <w:ind w:left="20"/>
              <w:rPr>
                <w:rFonts w:cs="Arial"/>
                <w:lang w:val="en-GB"/>
              </w:rPr>
            </w:pPr>
          </w:p>
          <w:p w14:paraId="1D173312" w14:textId="6BBF189A" w:rsidR="00247BF0" w:rsidRPr="005C639B" w:rsidRDefault="00247BF0" w:rsidP="00BB1B39">
            <w:pPr>
              <w:autoSpaceDE w:val="0"/>
              <w:autoSpaceDN w:val="0"/>
              <w:adjustRightInd w:val="0"/>
              <w:ind w:left="20"/>
              <w:rPr>
                <w:rFonts w:cs="Arial"/>
                <w:lang w:val="en-GB"/>
              </w:rPr>
            </w:pPr>
            <w:r w:rsidRPr="005C639B">
              <w:rPr>
                <w:rFonts w:cs="Arial"/>
                <w:lang w:val="en-GB"/>
              </w:rPr>
              <w:t>Diploma’s</w:t>
            </w:r>
          </w:p>
        </w:tc>
        <w:tc>
          <w:tcPr>
            <w:tcW w:w="4531" w:type="dxa"/>
            <w:gridSpan w:val="2"/>
            <w:tcBorders>
              <w:top w:val="nil"/>
              <w:bottom w:val="single" w:sz="4" w:space="0" w:color="auto"/>
            </w:tcBorders>
          </w:tcPr>
          <w:p w14:paraId="1E0EEAB2" w14:textId="77777777" w:rsidR="00247BF0" w:rsidRPr="005C639B" w:rsidRDefault="00247BF0" w:rsidP="00BB1B39">
            <w:pPr>
              <w:autoSpaceDE w:val="0"/>
              <w:autoSpaceDN w:val="0"/>
              <w:adjustRightInd w:val="0"/>
              <w:rPr>
                <w:rFonts w:cs="Arial"/>
                <w:lang w:val="en-GB"/>
              </w:rPr>
            </w:pPr>
          </w:p>
          <w:p w14:paraId="3D4E6822" w14:textId="77777777" w:rsidR="00247BF0" w:rsidRPr="005C639B" w:rsidRDefault="00247BF0" w:rsidP="00BB1B39">
            <w:pPr>
              <w:autoSpaceDE w:val="0"/>
              <w:autoSpaceDN w:val="0"/>
              <w:adjustRightInd w:val="0"/>
              <w:rPr>
                <w:rFonts w:cs="Arial"/>
                <w:lang w:val="en-GB"/>
              </w:rPr>
            </w:pPr>
          </w:p>
        </w:tc>
      </w:tr>
    </w:tbl>
    <w:p w14:paraId="39B14665" w14:textId="77777777" w:rsidR="00247BF0" w:rsidRPr="00247BF0" w:rsidRDefault="00247BF0" w:rsidP="00247BF0">
      <w:pPr>
        <w:rPr>
          <w:vanish/>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2"/>
        <w:gridCol w:w="1134"/>
        <w:gridCol w:w="2268"/>
        <w:gridCol w:w="1276"/>
        <w:gridCol w:w="2126"/>
      </w:tblGrid>
      <w:tr w:rsidR="00247BF0" w:rsidRPr="00247BF0" w14:paraId="7B67EA44" w14:textId="77777777" w:rsidTr="00BB1B39">
        <w:trPr>
          <w:cantSplit/>
          <w:trHeight w:val="227"/>
        </w:trPr>
        <w:tc>
          <w:tcPr>
            <w:tcW w:w="9846" w:type="dxa"/>
            <w:gridSpan w:val="5"/>
            <w:tcBorders>
              <w:top w:val="nil"/>
              <w:bottom w:val="single" w:sz="4" w:space="0" w:color="auto"/>
            </w:tcBorders>
          </w:tcPr>
          <w:p w14:paraId="60E65686" w14:textId="77777777" w:rsidR="00247BF0" w:rsidRPr="00BB1B39" w:rsidRDefault="00247BF0" w:rsidP="00BB1B39">
            <w:pPr>
              <w:pStyle w:val="Kop2"/>
              <w:rPr>
                <w:rFonts w:ascii="Arial" w:hAnsi="Arial" w:cs="Arial"/>
                <w:i w:val="0"/>
                <w:sz w:val="20"/>
              </w:rPr>
            </w:pPr>
          </w:p>
          <w:p w14:paraId="7F92379B" w14:textId="77777777" w:rsidR="00247BF0" w:rsidRPr="00BB1B39" w:rsidRDefault="00247BF0" w:rsidP="00BB1B39">
            <w:pPr>
              <w:pStyle w:val="Kop2"/>
              <w:rPr>
                <w:rFonts w:ascii="Arial" w:hAnsi="Arial" w:cs="Arial"/>
                <w:i w:val="0"/>
                <w:sz w:val="20"/>
              </w:rPr>
            </w:pPr>
            <w:r w:rsidRPr="00BB1B39">
              <w:rPr>
                <w:rFonts w:ascii="Arial" w:hAnsi="Arial" w:cs="Arial"/>
                <w:i w:val="0"/>
                <w:sz w:val="20"/>
              </w:rPr>
              <w:t xml:space="preserve">Verzekering / </w:t>
            </w:r>
            <w:r w:rsidRPr="00BB1B39">
              <w:rPr>
                <w:rFonts w:ascii="Arial" w:hAnsi="Arial" w:cs="Arial"/>
                <w:sz w:val="20"/>
              </w:rPr>
              <w:t>Insurance</w:t>
            </w:r>
          </w:p>
          <w:p w14:paraId="276C28DA" w14:textId="77777777" w:rsidR="00247BF0" w:rsidRPr="00247BF0" w:rsidRDefault="00247BF0" w:rsidP="00BB1B39">
            <w:pPr>
              <w:rPr>
                <w:rFonts w:cs="Arial"/>
                <w:b/>
              </w:rPr>
            </w:pPr>
          </w:p>
        </w:tc>
      </w:tr>
      <w:tr w:rsidR="00247BF0" w:rsidRPr="005C639B" w14:paraId="14D03138" w14:textId="77777777" w:rsidTr="00BB1B39">
        <w:trPr>
          <w:cantSplit/>
        </w:trPr>
        <w:tc>
          <w:tcPr>
            <w:tcW w:w="3042" w:type="dxa"/>
            <w:tcBorders>
              <w:top w:val="single" w:sz="4" w:space="0" w:color="auto"/>
              <w:bottom w:val="single" w:sz="4" w:space="0" w:color="auto"/>
            </w:tcBorders>
          </w:tcPr>
          <w:p w14:paraId="5C931FF2" w14:textId="77777777" w:rsidR="00247BF0" w:rsidRPr="005C639B" w:rsidRDefault="00247BF0" w:rsidP="00BB1B39">
            <w:pPr>
              <w:autoSpaceDE w:val="0"/>
              <w:autoSpaceDN w:val="0"/>
              <w:adjustRightInd w:val="0"/>
              <w:rPr>
                <w:rFonts w:cs="Arial"/>
              </w:rPr>
            </w:pPr>
            <w:r w:rsidRPr="005C639B">
              <w:rPr>
                <w:rFonts w:cs="Arial"/>
              </w:rPr>
              <w:t>Zorgverzekering</w:t>
            </w:r>
          </w:p>
          <w:p w14:paraId="133D80D3" w14:textId="34E98D99" w:rsidR="00247BF0" w:rsidRPr="005C639B" w:rsidRDefault="00247BF0" w:rsidP="00BB1B39">
            <w:pPr>
              <w:autoSpaceDE w:val="0"/>
              <w:autoSpaceDN w:val="0"/>
              <w:adjustRightInd w:val="0"/>
              <w:rPr>
                <w:rFonts w:cs="Arial"/>
                <w:i/>
                <w:lang w:val="en-GB"/>
              </w:rPr>
            </w:pPr>
          </w:p>
        </w:tc>
        <w:tc>
          <w:tcPr>
            <w:tcW w:w="1134" w:type="dxa"/>
            <w:tcBorders>
              <w:top w:val="single" w:sz="4" w:space="0" w:color="auto"/>
              <w:bottom w:val="single" w:sz="4" w:space="0" w:color="auto"/>
            </w:tcBorders>
          </w:tcPr>
          <w:p w14:paraId="3983E66F" w14:textId="77777777" w:rsidR="00247BF0" w:rsidRPr="005C639B" w:rsidRDefault="00247BF0" w:rsidP="00BB1B39">
            <w:pPr>
              <w:autoSpaceDE w:val="0"/>
              <w:autoSpaceDN w:val="0"/>
              <w:adjustRightInd w:val="0"/>
              <w:rPr>
                <w:rFonts w:cs="Arial"/>
                <w:sz w:val="16"/>
                <w:lang w:val="en-GB"/>
              </w:rPr>
            </w:pPr>
            <w:r w:rsidRPr="005C639B">
              <w:rPr>
                <w:rFonts w:cs="Arial"/>
                <w:sz w:val="16"/>
                <w:lang w:val="en-GB"/>
              </w:rPr>
              <w:t>Maatschappij</w:t>
            </w:r>
          </w:p>
          <w:p w14:paraId="142C0A9E" w14:textId="1A5EB222" w:rsidR="00247BF0" w:rsidRPr="005C639B" w:rsidRDefault="00247BF0" w:rsidP="00BB1B39">
            <w:pPr>
              <w:rPr>
                <w:rFonts w:cs="Arial"/>
                <w:lang w:val="en-GB"/>
              </w:rPr>
            </w:pPr>
          </w:p>
        </w:tc>
        <w:tc>
          <w:tcPr>
            <w:tcW w:w="2268" w:type="dxa"/>
            <w:tcBorders>
              <w:top w:val="single" w:sz="4" w:space="0" w:color="auto"/>
              <w:bottom w:val="single" w:sz="4" w:space="0" w:color="auto"/>
            </w:tcBorders>
          </w:tcPr>
          <w:p w14:paraId="789FFE27" w14:textId="77777777" w:rsidR="00247BF0" w:rsidRPr="005C639B" w:rsidRDefault="00247BF0" w:rsidP="00BB1B39">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2CE60532" w14:textId="77777777" w:rsidR="00247BF0" w:rsidRPr="005C639B" w:rsidRDefault="00247BF0" w:rsidP="00BB1B39">
            <w:pPr>
              <w:autoSpaceDE w:val="0"/>
              <w:autoSpaceDN w:val="0"/>
              <w:adjustRightInd w:val="0"/>
              <w:rPr>
                <w:rFonts w:cs="Arial"/>
                <w:sz w:val="16"/>
                <w:lang w:val="en-GB"/>
              </w:rPr>
            </w:pPr>
            <w:r w:rsidRPr="005C639B">
              <w:rPr>
                <w:rFonts w:cs="Arial"/>
                <w:sz w:val="16"/>
                <w:lang w:val="en-GB"/>
              </w:rPr>
              <w:t>Polisnummer</w:t>
            </w:r>
          </w:p>
          <w:p w14:paraId="0F621FB7" w14:textId="259D6810" w:rsidR="00247BF0" w:rsidRPr="005C639B" w:rsidRDefault="00247BF0" w:rsidP="00BB1B39">
            <w:pPr>
              <w:rPr>
                <w:rFonts w:cs="Arial"/>
                <w:lang w:val="en-GB"/>
              </w:rPr>
            </w:pPr>
          </w:p>
        </w:tc>
        <w:tc>
          <w:tcPr>
            <w:tcW w:w="2126" w:type="dxa"/>
            <w:tcBorders>
              <w:top w:val="single" w:sz="4" w:space="0" w:color="auto"/>
              <w:bottom w:val="single" w:sz="4" w:space="0" w:color="auto"/>
            </w:tcBorders>
          </w:tcPr>
          <w:p w14:paraId="42676D12" w14:textId="77777777" w:rsidR="00247BF0" w:rsidRPr="005C639B" w:rsidRDefault="00247BF0" w:rsidP="00BB1B39">
            <w:pPr>
              <w:autoSpaceDE w:val="0"/>
              <w:autoSpaceDN w:val="0"/>
              <w:adjustRightInd w:val="0"/>
              <w:rPr>
                <w:rFonts w:cs="Arial"/>
                <w:sz w:val="16"/>
                <w:lang w:val="en-GB"/>
              </w:rPr>
            </w:pPr>
          </w:p>
        </w:tc>
      </w:tr>
    </w:tbl>
    <w:p w14:paraId="11FCF77B" w14:textId="77777777" w:rsidR="00935251" w:rsidRDefault="00935251" w:rsidP="00841A20">
      <w:pPr>
        <w:rPr>
          <w:rFonts w:cs="Arial"/>
          <w:lang w:eastAsia="nl-NL"/>
        </w:rPr>
      </w:pPr>
    </w:p>
    <w:p w14:paraId="30AEDDC3" w14:textId="77777777" w:rsidR="00847A51" w:rsidRPr="00841A20" w:rsidRDefault="00847A51" w:rsidP="00841A20">
      <w:pPr>
        <w:rPr>
          <w:rFonts w:cs="Arial"/>
          <w:lang w:eastAsia="nl-NL"/>
        </w:rPr>
        <w:sectPr w:rsidR="00847A51" w:rsidRPr="00841A20" w:rsidSect="00841A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1" w:gutter="0"/>
          <w:cols w:space="708"/>
          <w:docGrid w:linePitch="360"/>
        </w:sect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4"/>
        <w:gridCol w:w="6662"/>
      </w:tblGrid>
      <w:tr w:rsidR="00247BF0" w:rsidRPr="0023595E" w14:paraId="6931C630" w14:textId="77777777" w:rsidTr="00BB1B39">
        <w:trPr>
          <w:cantSplit/>
          <w:trHeight w:val="425"/>
        </w:trPr>
        <w:tc>
          <w:tcPr>
            <w:tcW w:w="9846" w:type="dxa"/>
            <w:gridSpan w:val="2"/>
            <w:tcBorders>
              <w:top w:val="nil"/>
              <w:bottom w:val="single" w:sz="4" w:space="0" w:color="auto"/>
            </w:tcBorders>
          </w:tcPr>
          <w:p w14:paraId="3F7E3E88" w14:textId="17C8B0DC" w:rsidR="00247BF0" w:rsidRPr="0023595E" w:rsidRDefault="00247BF0" w:rsidP="00BB1B39">
            <w:pPr>
              <w:pStyle w:val="Kop2"/>
              <w:rPr>
                <w:rFonts w:ascii="Arial" w:hAnsi="Arial" w:cs="Arial"/>
                <w:sz w:val="20"/>
              </w:rPr>
            </w:pPr>
            <w:r w:rsidRPr="0023595E">
              <w:rPr>
                <w:rFonts w:ascii="Arial" w:hAnsi="Arial" w:cs="Arial"/>
                <w:i w:val="0"/>
                <w:sz w:val="20"/>
              </w:rPr>
              <w:lastRenderedPageBreak/>
              <w:t>Contactpersoon in geval van nood</w:t>
            </w:r>
            <w:r w:rsidRPr="0023595E">
              <w:rPr>
                <w:rFonts w:ascii="Arial" w:hAnsi="Arial" w:cs="Arial"/>
                <w:sz w:val="20"/>
              </w:rPr>
              <w:t xml:space="preserve"> </w:t>
            </w:r>
            <w:r w:rsidRPr="0023595E">
              <w:rPr>
                <w:rFonts w:ascii="Arial" w:hAnsi="Arial" w:cs="Arial"/>
                <w:sz w:val="20"/>
              </w:rPr>
              <w:br/>
            </w:r>
          </w:p>
        </w:tc>
      </w:tr>
      <w:tr w:rsidR="00247BF0" w:rsidRPr="00247BF0" w14:paraId="6B8AF27C" w14:textId="77777777" w:rsidTr="00BB1B39">
        <w:trPr>
          <w:cantSplit/>
        </w:trPr>
        <w:tc>
          <w:tcPr>
            <w:tcW w:w="3184" w:type="dxa"/>
            <w:tcBorders>
              <w:top w:val="single" w:sz="4" w:space="0" w:color="auto"/>
              <w:bottom w:val="single" w:sz="4" w:space="0" w:color="auto"/>
            </w:tcBorders>
          </w:tcPr>
          <w:p w14:paraId="358D1706" w14:textId="77777777" w:rsidR="00247BF0" w:rsidRPr="00247BF0" w:rsidRDefault="00247BF0" w:rsidP="00BB1B39">
            <w:pPr>
              <w:autoSpaceDE w:val="0"/>
              <w:autoSpaceDN w:val="0"/>
              <w:adjustRightInd w:val="0"/>
              <w:rPr>
                <w:rFonts w:cs="Arial"/>
              </w:rPr>
            </w:pPr>
            <w:r w:rsidRPr="00247BF0">
              <w:rPr>
                <w:rFonts w:cs="Arial"/>
              </w:rPr>
              <w:t>Naam</w:t>
            </w:r>
          </w:p>
          <w:p w14:paraId="00B91720" w14:textId="184E9836" w:rsidR="00247BF0" w:rsidRPr="00247BF0" w:rsidRDefault="00247BF0" w:rsidP="00BB1B39">
            <w:pPr>
              <w:autoSpaceDE w:val="0"/>
              <w:autoSpaceDN w:val="0"/>
              <w:adjustRightInd w:val="0"/>
              <w:rPr>
                <w:rFonts w:cs="Arial"/>
              </w:rPr>
            </w:pPr>
          </w:p>
        </w:tc>
        <w:tc>
          <w:tcPr>
            <w:tcW w:w="6662" w:type="dxa"/>
            <w:tcBorders>
              <w:top w:val="single" w:sz="4" w:space="0" w:color="auto"/>
              <w:bottom w:val="single" w:sz="4" w:space="0" w:color="auto"/>
            </w:tcBorders>
          </w:tcPr>
          <w:p w14:paraId="57B8E736" w14:textId="77777777" w:rsidR="00247BF0" w:rsidRPr="00247BF0" w:rsidRDefault="00247BF0" w:rsidP="00BB1B39">
            <w:pPr>
              <w:pStyle w:val="Koptekst"/>
              <w:tabs>
                <w:tab w:val="clear" w:pos="4536"/>
                <w:tab w:val="clear" w:pos="9072"/>
              </w:tabs>
              <w:autoSpaceDE w:val="0"/>
              <w:autoSpaceDN w:val="0"/>
              <w:adjustRightInd w:val="0"/>
              <w:rPr>
                <w:rFonts w:cs="Arial"/>
              </w:rPr>
            </w:pPr>
          </w:p>
        </w:tc>
      </w:tr>
      <w:tr w:rsidR="00247BF0" w:rsidRPr="00247BF0" w14:paraId="101F0C9F" w14:textId="77777777" w:rsidTr="00BB1B39">
        <w:trPr>
          <w:cantSplit/>
        </w:trPr>
        <w:tc>
          <w:tcPr>
            <w:tcW w:w="3184" w:type="dxa"/>
            <w:tcBorders>
              <w:top w:val="single" w:sz="4" w:space="0" w:color="auto"/>
              <w:bottom w:val="single" w:sz="4" w:space="0" w:color="auto"/>
            </w:tcBorders>
          </w:tcPr>
          <w:p w14:paraId="4C856B9E" w14:textId="77777777" w:rsidR="00247BF0" w:rsidRPr="005C639B" w:rsidRDefault="00247BF0" w:rsidP="00BB1B39">
            <w:pPr>
              <w:autoSpaceDE w:val="0"/>
              <w:autoSpaceDN w:val="0"/>
              <w:adjustRightInd w:val="0"/>
              <w:spacing w:line="120" w:lineRule="atLeast"/>
              <w:ind w:left="15"/>
              <w:rPr>
                <w:rFonts w:cs="Arial"/>
              </w:rPr>
            </w:pPr>
            <w:r w:rsidRPr="005C639B">
              <w:rPr>
                <w:rFonts w:cs="Arial"/>
              </w:rPr>
              <w:t>Relatie met de deelnemer</w:t>
            </w:r>
          </w:p>
          <w:p w14:paraId="357E6DE2" w14:textId="3A70360F" w:rsidR="00247BF0" w:rsidRPr="00247BF0" w:rsidRDefault="00247BF0" w:rsidP="00BB1B39">
            <w:pPr>
              <w:autoSpaceDE w:val="0"/>
              <w:autoSpaceDN w:val="0"/>
              <w:adjustRightInd w:val="0"/>
              <w:spacing w:line="120" w:lineRule="atLeast"/>
              <w:ind w:left="15"/>
              <w:rPr>
                <w:rFonts w:cs="Arial"/>
                <w:i/>
                <w:iCs/>
              </w:rPr>
            </w:pPr>
          </w:p>
        </w:tc>
        <w:tc>
          <w:tcPr>
            <w:tcW w:w="6662" w:type="dxa"/>
            <w:tcBorders>
              <w:top w:val="single" w:sz="4" w:space="0" w:color="auto"/>
              <w:bottom w:val="single" w:sz="4" w:space="0" w:color="auto"/>
            </w:tcBorders>
          </w:tcPr>
          <w:p w14:paraId="4E4A36A4" w14:textId="77777777" w:rsidR="00247BF0" w:rsidRPr="00247BF0" w:rsidRDefault="00247BF0" w:rsidP="00BB1B39">
            <w:pPr>
              <w:autoSpaceDE w:val="0"/>
              <w:autoSpaceDN w:val="0"/>
              <w:adjustRightInd w:val="0"/>
              <w:spacing w:line="120" w:lineRule="atLeast"/>
              <w:ind w:left="15"/>
              <w:rPr>
                <w:rFonts w:cs="Arial"/>
              </w:rPr>
            </w:pPr>
          </w:p>
        </w:tc>
      </w:tr>
      <w:tr w:rsidR="00247BF0" w:rsidRPr="005C639B" w14:paraId="5C3223F5" w14:textId="77777777" w:rsidTr="00BB1B39">
        <w:trPr>
          <w:cantSplit/>
        </w:trPr>
        <w:tc>
          <w:tcPr>
            <w:tcW w:w="3184" w:type="dxa"/>
            <w:tcBorders>
              <w:top w:val="single" w:sz="4" w:space="0" w:color="auto"/>
              <w:bottom w:val="single" w:sz="4" w:space="0" w:color="auto"/>
            </w:tcBorders>
          </w:tcPr>
          <w:p w14:paraId="1233D77A" w14:textId="77777777" w:rsidR="00247BF0" w:rsidRPr="005C639B" w:rsidRDefault="00247BF0" w:rsidP="00BB1B39">
            <w:pPr>
              <w:autoSpaceDE w:val="0"/>
              <w:autoSpaceDN w:val="0"/>
              <w:adjustRightInd w:val="0"/>
              <w:spacing w:line="115" w:lineRule="atLeast"/>
              <w:ind w:left="10"/>
              <w:rPr>
                <w:rFonts w:cs="Arial"/>
              </w:rPr>
            </w:pPr>
            <w:r w:rsidRPr="005C639B">
              <w:rPr>
                <w:rFonts w:cs="Arial"/>
              </w:rPr>
              <w:t>Telefoonnummer</w:t>
            </w:r>
          </w:p>
          <w:p w14:paraId="69DE2122" w14:textId="6F8BCBE2" w:rsidR="00247BF0" w:rsidRPr="005C639B" w:rsidRDefault="00247BF0" w:rsidP="00BB1B39">
            <w:pPr>
              <w:autoSpaceDE w:val="0"/>
              <w:autoSpaceDN w:val="0"/>
              <w:adjustRightInd w:val="0"/>
              <w:spacing w:line="115" w:lineRule="atLeast"/>
              <w:ind w:left="10"/>
              <w:rPr>
                <w:rFonts w:cs="Arial"/>
              </w:rPr>
            </w:pPr>
          </w:p>
        </w:tc>
        <w:tc>
          <w:tcPr>
            <w:tcW w:w="6662" w:type="dxa"/>
            <w:tcBorders>
              <w:top w:val="single" w:sz="4" w:space="0" w:color="auto"/>
              <w:bottom w:val="single" w:sz="4" w:space="0" w:color="auto"/>
            </w:tcBorders>
          </w:tcPr>
          <w:p w14:paraId="09AA0FF0" w14:textId="77777777" w:rsidR="00247BF0" w:rsidRPr="005C639B" w:rsidRDefault="00247BF0" w:rsidP="00BB1B39">
            <w:pPr>
              <w:autoSpaceDE w:val="0"/>
              <w:autoSpaceDN w:val="0"/>
              <w:adjustRightInd w:val="0"/>
              <w:spacing w:line="115" w:lineRule="atLeast"/>
              <w:ind w:left="10"/>
              <w:rPr>
                <w:rFonts w:cs="Arial"/>
              </w:rPr>
            </w:pPr>
          </w:p>
        </w:tc>
      </w:tr>
      <w:tr w:rsidR="00247BF0" w:rsidRPr="005C639B" w14:paraId="3634977C" w14:textId="77777777" w:rsidTr="00BB1B39">
        <w:trPr>
          <w:cantSplit/>
        </w:trPr>
        <w:tc>
          <w:tcPr>
            <w:tcW w:w="3184" w:type="dxa"/>
            <w:tcBorders>
              <w:top w:val="single" w:sz="4" w:space="0" w:color="auto"/>
              <w:bottom w:val="single" w:sz="4" w:space="0" w:color="auto"/>
            </w:tcBorders>
          </w:tcPr>
          <w:p w14:paraId="0A9A4992" w14:textId="77777777" w:rsidR="00247BF0" w:rsidRPr="005C639B" w:rsidRDefault="00247BF0" w:rsidP="00BB1B39">
            <w:pPr>
              <w:tabs>
                <w:tab w:val="left" w:pos="2025"/>
              </w:tabs>
              <w:autoSpaceDE w:val="0"/>
              <w:autoSpaceDN w:val="0"/>
              <w:adjustRightInd w:val="0"/>
              <w:spacing w:line="115" w:lineRule="atLeast"/>
              <w:ind w:left="10"/>
              <w:rPr>
                <w:rFonts w:cs="Arial"/>
              </w:rPr>
            </w:pPr>
            <w:r w:rsidRPr="005C639B">
              <w:rPr>
                <w:rFonts w:cs="Arial"/>
              </w:rPr>
              <w:t>Mobiel nummer</w:t>
            </w:r>
          </w:p>
          <w:p w14:paraId="5C05182A" w14:textId="19750910" w:rsidR="00247BF0" w:rsidRPr="005C639B" w:rsidRDefault="00247BF0" w:rsidP="00BB1B39">
            <w:pPr>
              <w:tabs>
                <w:tab w:val="left" w:pos="2025"/>
              </w:tabs>
              <w:autoSpaceDE w:val="0"/>
              <w:autoSpaceDN w:val="0"/>
              <w:adjustRightInd w:val="0"/>
              <w:spacing w:line="115" w:lineRule="atLeast"/>
              <w:ind w:left="10"/>
              <w:rPr>
                <w:rFonts w:cs="Arial"/>
                <w:i/>
                <w:iCs/>
              </w:rPr>
            </w:pPr>
          </w:p>
        </w:tc>
        <w:tc>
          <w:tcPr>
            <w:tcW w:w="6662" w:type="dxa"/>
            <w:tcBorders>
              <w:top w:val="single" w:sz="4" w:space="0" w:color="auto"/>
              <w:bottom w:val="single" w:sz="4" w:space="0" w:color="auto"/>
            </w:tcBorders>
          </w:tcPr>
          <w:p w14:paraId="4A7CF0F4" w14:textId="77777777" w:rsidR="00247BF0" w:rsidRPr="005C639B" w:rsidRDefault="00247BF0" w:rsidP="00BB1B39">
            <w:pPr>
              <w:autoSpaceDE w:val="0"/>
              <w:autoSpaceDN w:val="0"/>
              <w:adjustRightInd w:val="0"/>
              <w:spacing w:line="115" w:lineRule="atLeast"/>
              <w:ind w:left="10"/>
              <w:rPr>
                <w:rFonts w:cs="Arial"/>
              </w:rPr>
            </w:pPr>
          </w:p>
        </w:tc>
      </w:tr>
    </w:tbl>
    <w:p w14:paraId="1AA43788" w14:textId="77777777" w:rsidR="00247BF0" w:rsidRDefault="00247BF0" w:rsidP="00247BF0">
      <w:pPr>
        <w:rPr>
          <w:lang w:eastAsia="nl-NL"/>
        </w:rPr>
      </w:pPr>
      <w:r>
        <w:rPr>
          <w:lang w:eastAsia="nl-NL"/>
        </w:rPr>
        <w:br/>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436"/>
        <w:gridCol w:w="993"/>
        <w:gridCol w:w="1417"/>
      </w:tblGrid>
      <w:tr w:rsidR="00247BF0" w:rsidRPr="005C639B" w14:paraId="1820D89F" w14:textId="77777777" w:rsidTr="00BB1B39">
        <w:trPr>
          <w:cantSplit/>
        </w:trPr>
        <w:tc>
          <w:tcPr>
            <w:tcW w:w="9846" w:type="dxa"/>
            <w:gridSpan w:val="3"/>
            <w:tcBorders>
              <w:top w:val="nil"/>
              <w:bottom w:val="single" w:sz="4" w:space="0" w:color="auto"/>
            </w:tcBorders>
          </w:tcPr>
          <w:p w14:paraId="28F31AD3" w14:textId="5CD780A0" w:rsidR="00247BF0" w:rsidRPr="00BB1B39" w:rsidRDefault="00247BF0" w:rsidP="00BB1B39">
            <w:pPr>
              <w:pStyle w:val="Kop2"/>
              <w:rPr>
                <w:rFonts w:ascii="Arial" w:hAnsi="Arial" w:cs="Arial"/>
                <w:i w:val="0"/>
                <w:sz w:val="20"/>
              </w:rPr>
            </w:pPr>
            <w:r w:rsidRPr="00BB1B39">
              <w:rPr>
                <w:rFonts w:ascii="Arial" w:hAnsi="Arial" w:cs="Arial"/>
              </w:rPr>
              <w:br w:type="page"/>
            </w:r>
            <w:r w:rsidRPr="00BB1B39">
              <w:rPr>
                <w:rFonts w:ascii="Arial" w:hAnsi="Arial" w:cs="Arial"/>
                <w:i w:val="0"/>
                <w:sz w:val="20"/>
              </w:rPr>
              <w:t xml:space="preserve">Medische gegevens </w:t>
            </w:r>
          </w:p>
          <w:p w14:paraId="1158CFE5" w14:textId="77777777" w:rsidR="00247BF0" w:rsidRPr="005C639B" w:rsidRDefault="00247BF0" w:rsidP="00BB1B3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14:paraId="172C435C" w14:textId="77777777" w:rsidR="00247BF0" w:rsidRPr="005C639B" w:rsidRDefault="00247BF0" w:rsidP="00BB1B39">
            <w:pPr>
              <w:pStyle w:val="Ballontekst"/>
              <w:rPr>
                <w:rFonts w:ascii="Arial" w:hAnsi="Arial" w:cs="Arial"/>
                <w:szCs w:val="20"/>
              </w:rPr>
            </w:pPr>
          </w:p>
        </w:tc>
      </w:tr>
      <w:tr w:rsidR="00247BF0" w:rsidRPr="005C639B" w14:paraId="37E1176E" w14:textId="77777777" w:rsidTr="00BB1B39">
        <w:trPr>
          <w:cantSplit/>
        </w:trPr>
        <w:tc>
          <w:tcPr>
            <w:tcW w:w="7436" w:type="dxa"/>
            <w:tcBorders>
              <w:top w:val="single" w:sz="4" w:space="0" w:color="auto"/>
              <w:bottom w:val="nil"/>
            </w:tcBorders>
          </w:tcPr>
          <w:p w14:paraId="3F230814" w14:textId="77777777" w:rsidR="00247BF0" w:rsidRPr="005C639B" w:rsidRDefault="00247BF0" w:rsidP="00BB1B39">
            <w:pPr>
              <w:autoSpaceDE w:val="0"/>
              <w:autoSpaceDN w:val="0"/>
              <w:adjustRightInd w:val="0"/>
              <w:ind w:left="20"/>
              <w:rPr>
                <w:rFonts w:cs="Arial"/>
              </w:rPr>
            </w:pPr>
            <w:r w:rsidRPr="005C639B">
              <w:rPr>
                <w:rFonts w:cs="Arial"/>
              </w:rPr>
              <w:t xml:space="preserve">Vraagt de gezondheid </w:t>
            </w:r>
            <w:r w:rsidR="007828DE">
              <w:rPr>
                <w:rFonts w:cs="Arial"/>
              </w:rPr>
              <w:t xml:space="preserve">of het gedrag </w:t>
            </w:r>
            <w:r w:rsidRPr="005C639B">
              <w:rPr>
                <w:rFonts w:cs="Arial"/>
              </w:rPr>
              <w:t>van</w:t>
            </w:r>
            <w:r w:rsidR="007828DE">
              <w:rPr>
                <w:rFonts w:cs="Arial"/>
              </w:rPr>
              <w:t xml:space="preserve"> uw zoon/dochter speciale zorg?</w:t>
            </w:r>
          </w:p>
          <w:p w14:paraId="3DF9C992" w14:textId="24937F3F" w:rsidR="00247BF0" w:rsidRPr="005C639B" w:rsidRDefault="00247BF0" w:rsidP="00BB1B39">
            <w:pPr>
              <w:autoSpaceDE w:val="0"/>
              <w:autoSpaceDN w:val="0"/>
              <w:adjustRightInd w:val="0"/>
              <w:ind w:left="20"/>
              <w:rPr>
                <w:rFonts w:cs="Arial"/>
                <w:i/>
                <w:lang w:val="en-GB"/>
              </w:rPr>
            </w:pPr>
          </w:p>
        </w:tc>
        <w:tc>
          <w:tcPr>
            <w:tcW w:w="993" w:type="dxa"/>
            <w:tcBorders>
              <w:top w:val="single" w:sz="4" w:space="0" w:color="auto"/>
              <w:bottom w:val="nil"/>
            </w:tcBorders>
          </w:tcPr>
          <w:p w14:paraId="32B6CBDE" w14:textId="77777777" w:rsidR="00247BF0" w:rsidRPr="005C639B" w:rsidRDefault="00247BF0" w:rsidP="00BB1B39">
            <w:pPr>
              <w:autoSpaceDE w:val="0"/>
              <w:autoSpaceDN w:val="0"/>
              <w:adjustRightInd w:val="0"/>
              <w:rPr>
                <w:rFonts w:cs="Arial"/>
                <w:lang w:val="en-GB"/>
              </w:rPr>
            </w:pPr>
          </w:p>
          <w:p w14:paraId="29B7D7B8" w14:textId="20CECD01" w:rsidR="00247BF0" w:rsidRPr="005C639B" w:rsidRDefault="00247BF0" w:rsidP="00BB1B39">
            <w:pPr>
              <w:autoSpaceDE w:val="0"/>
              <w:autoSpaceDN w:val="0"/>
              <w:adjustRightInd w:val="0"/>
              <w:rPr>
                <w:rFonts w:cs="Arial"/>
              </w:rPr>
            </w:pPr>
            <w:r w:rsidRPr="005C639B">
              <w:rPr>
                <w:rFonts w:cs="Arial"/>
              </w:rPr>
              <w:t xml:space="preserve">□ ja </w:t>
            </w:r>
          </w:p>
        </w:tc>
        <w:tc>
          <w:tcPr>
            <w:tcW w:w="1417" w:type="dxa"/>
            <w:tcBorders>
              <w:top w:val="single" w:sz="4" w:space="0" w:color="auto"/>
              <w:bottom w:val="nil"/>
            </w:tcBorders>
          </w:tcPr>
          <w:p w14:paraId="0CDB800B" w14:textId="77777777" w:rsidR="00247BF0" w:rsidRPr="005C639B" w:rsidRDefault="00247BF0" w:rsidP="00BB1B39">
            <w:pPr>
              <w:autoSpaceDE w:val="0"/>
              <w:autoSpaceDN w:val="0"/>
              <w:adjustRightInd w:val="0"/>
              <w:rPr>
                <w:rFonts w:cs="Arial"/>
              </w:rPr>
            </w:pPr>
          </w:p>
          <w:p w14:paraId="5BCBE370" w14:textId="63015514" w:rsidR="00247BF0" w:rsidRPr="005C639B" w:rsidRDefault="00247BF0" w:rsidP="00BB1B39">
            <w:pPr>
              <w:autoSpaceDE w:val="0"/>
              <w:autoSpaceDN w:val="0"/>
              <w:adjustRightInd w:val="0"/>
              <w:rPr>
                <w:rFonts w:cs="Arial"/>
              </w:rPr>
            </w:pPr>
            <w:r w:rsidRPr="005C639B">
              <w:rPr>
                <w:rFonts w:cs="Arial"/>
              </w:rPr>
              <w:t xml:space="preserve">□ nee </w:t>
            </w:r>
          </w:p>
        </w:tc>
      </w:tr>
      <w:tr w:rsidR="00247BF0" w:rsidRPr="0023595E" w14:paraId="7F329647" w14:textId="77777777" w:rsidTr="00BB1B39">
        <w:trPr>
          <w:cantSplit/>
        </w:trPr>
        <w:tc>
          <w:tcPr>
            <w:tcW w:w="7436" w:type="dxa"/>
            <w:tcBorders>
              <w:top w:val="nil"/>
              <w:bottom w:val="single" w:sz="4" w:space="0" w:color="auto"/>
            </w:tcBorders>
          </w:tcPr>
          <w:p w14:paraId="514CA556" w14:textId="77777777" w:rsidR="00247BF0" w:rsidRDefault="00247BF0" w:rsidP="00BB1B39">
            <w:pPr>
              <w:autoSpaceDE w:val="0"/>
              <w:autoSpaceDN w:val="0"/>
              <w:adjustRightInd w:val="0"/>
              <w:ind w:left="20"/>
              <w:rPr>
                <w:rFonts w:cs="Arial"/>
                <w:lang w:val="en-US"/>
              </w:rPr>
            </w:pPr>
          </w:p>
          <w:p w14:paraId="046FADEF" w14:textId="77777777" w:rsidR="007828DE" w:rsidRDefault="007828DE" w:rsidP="00BB1B39">
            <w:pPr>
              <w:autoSpaceDE w:val="0"/>
              <w:autoSpaceDN w:val="0"/>
              <w:adjustRightInd w:val="0"/>
              <w:ind w:left="20"/>
              <w:rPr>
                <w:rFonts w:cs="Arial"/>
                <w:lang w:val="en-US"/>
              </w:rPr>
            </w:pPr>
          </w:p>
          <w:p w14:paraId="4B706D8F" w14:textId="77777777" w:rsidR="007828DE" w:rsidRPr="00247BF0" w:rsidRDefault="007828DE" w:rsidP="007828DE">
            <w:pPr>
              <w:autoSpaceDE w:val="0"/>
              <w:autoSpaceDN w:val="0"/>
              <w:adjustRightInd w:val="0"/>
              <w:rPr>
                <w:rFonts w:cs="Arial"/>
                <w:lang w:val="en-US"/>
              </w:rPr>
            </w:pPr>
          </w:p>
          <w:p w14:paraId="3327E895" w14:textId="77777777"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welke? </w:t>
            </w:r>
          </w:p>
          <w:p w14:paraId="1D12699B" w14:textId="1F3EA6F5" w:rsidR="00247BF0" w:rsidRPr="005C639B" w:rsidRDefault="00247BF0" w:rsidP="00BB1B39">
            <w:pPr>
              <w:autoSpaceDE w:val="0"/>
              <w:autoSpaceDN w:val="0"/>
              <w:adjustRightInd w:val="0"/>
              <w:ind w:left="20"/>
              <w:rPr>
                <w:rFonts w:cs="Arial"/>
                <w:i/>
                <w:iCs/>
                <w:lang w:val="en-GB"/>
              </w:rPr>
            </w:pPr>
          </w:p>
        </w:tc>
        <w:tc>
          <w:tcPr>
            <w:tcW w:w="2410" w:type="dxa"/>
            <w:gridSpan w:val="2"/>
            <w:tcBorders>
              <w:top w:val="nil"/>
              <w:bottom w:val="single" w:sz="4" w:space="0" w:color="auto"/>
            </w:tcBorders>
          </w:tcPr>
          <w:p w14:paraId="666A321A" w14:textId="77777777" w:rsidR="00247BF0" w:rsidRPr="005C639B" w:rsidRDefault="00247BF0" w:rsidP="00BB1B39">
            <w:pPr>
              <w:autoSpaceDE w:val="0"/>
              <w:autoSpaceDN w:val="0"/>
              <w:adjustRightInd w:val="0"/>
              <w:rPr>
                <w:rFonts w:cs="Arial"/>
                <w:lang w:val="en-GB"/>
              </w:rPr>
            </w:pPr>
          </w:p>
          <w:p w14:paraId="131104A3" w14:textId="77777777" w:rsidR="00247BF0" w:rsidRPr="005C639B" w:rsidRDefault="00247BF0" w:rsidP="00BB1B39">
            <w:pPr>
              <w:autoSpaceDE w:val="0"/>
              <w:autoSpaceDN w:val="0"/>
              <w:adjustRightInd w:val="0"/>
              <w:rPr>
                <w:rFonts w:cs="Arial"/>
                <w:lang w:val="en-GB"/>
              </w:rPr>
            </w:pPr>
          </w:p>
          <w:p w14:paraId="0EEB97FE" w14:textId="77777777" w:rsidR="00247BF0" w:rsidRPr="005C639B" w:rsidRDefault="00247BF0" w:rsidP="00BB1B39">
            <w:pPr>
              <w:autoSpaceDE w:val="0"/>
              <w:autoSpaceDN w:val="0"/>
              <w:adjustRightInd w:val="0"/>
              <w:rPr>
                <w:rFonts w:cs="Arial"/>
                <w:lang w:val="en-GB"/>
              </w:rPr>
            </w:pPr>
          </w:p>
        </w:tc>
      </w:tr>
      <w:tr w:rsidR="00247BF0" w:rsidRPr="005C639B" w14:paraId="2E8F61C1" w14:textId="77777777" w:rsidTr="00BB1B39">
        <w:trPr>
          <w:cantSplit/>
        </w:trPr>
        <w:tc>
          <w:tcPr>
            <w:tcW w:w="7436" w:type="dxa"/>
            <w:tcBorders>
              <w:top w:val="single" w:sz="4" w:space="0" w:color="auto"/>
              <w:bottom w:val="nil"/>
            </w:tcBorders>
          </w:tcPr>
          <w:p w14:paraId="52BC2C09" w14:textId="77777777" w:rsidR="00247BF0" w:rsidRPr="005C639B" w:rsidRDefault="00247BF0" w:rsidP="00BB1B39">
            <w:pPr>
              <w:autoSpaceDE w:val="0"/>
              <w:autoSpaceDN w:val="0"/>
              <w:adjustRightInd w:val="0"/>
              <w:ind w:left="20"/>
              <w:rPr>
                <w:rFonts w:cs="Arial"/>
              </w:rPr>
            </w:pPr>
            <w:r w:rsidRPr="005C639B">
              <w:rPr>
                <w:rFonts w:cs="Arial"/>
              </w:rPr>
              <w:t>Gebruikt uw zoon/dochter medicijnen?</w:t>
            </w:r>
          </w:p>
          <w:p w14:paraId="17F2340E" w14:textId="7AFDDCF1" w:rsidR="00247BF0" w:rsidRPr="005C639B" w:rsidRDefault="00247BF0" w:rsidP="00BB1B39">
            <w:pPr>
              <w:autoSpaceDE w:val="0"/>
              <w:autoSpaceDN w:val="0"/>
              <w:adjustRightInd w:val="0"/>
              <w:ind w:left="20"/>
              <w:rPr>
                <w:rFonts w:cs="Arial"/>
                <w:i/>
                <w:iCs/>
                <w:lang w:val="en-GB"/>
              </w:rPr>
            </w:pPr>
          </w:p>
        </w:tc>
        <w:tc>
          <w:tcPr>
            <w:tcW w:w="993" w:type="dxa"/>
            <w:tcBorders>
              <w:top w:val="single" w:sz="4" w:space="0" w:color="auto"/>
              <w:bottom w:val="nil"/>
            </w:tcBorders>
          </w:tcPr>
          <w:p w14:paraId="41C3CE4F" w14:textId="77777777" w:rsidR="00247BF0" w:rsidRPr="005C639B" w:rsidRDefault="00247BF0" w:rsidP="00BB1B39">
            <w:pPr>
              <w:autoSpaceDE w:val="0"/>
              <w:autoSpaceDN w:val="0"/>
              <w:adjustRightInd w:val="0"/>
              <w:rPr>
                <w:rFonts w:cs="Arial"/>
                <w:lang w:val="en-GB"/>
              </w:rPr>
            </w:pPr>
          </w:p>
          <w:p w14:paraId="0FCE82A5" w14:textId="09F9A180" w:rsidR="00247BF0" w:rsidRPr="005C639B" w:rsidRDefault="00247BF0" w:rsidP="00BB1B39">
            <w:pPr>
              <w:autoSpaceDE w:val="0"/>
              <w:autoSpaceDN w:val="0"/>
              <w:adjustRightInd w:val="0"/>
              <w:rPr>
                <w:rFonts w:cs="Arial"/>
              </w:rPr>
            </w:pPr>
            <w:r w:rsidRPr="005C639B">
              <w:rPr>
                <w:rFonts w:cs="Arial"/>
              </w:rPr>
              <w:t xml:space="preserve">□ ja </w:t>
            </w:r>
          </w:p>
        </w:tc>
        <w:tc>
          <w:tcPr>
            <w:tcW w:w="1417" w:type="dxa"/>
            <w:tcBorders>
              <w:top w:val="single" w:sz="4" w:space="0" w:color="auto"/>
              <w:bottom w:val="nil"/>
            </w:tcBorders>
          </w:tcPr>
          <w:p w14:paraId="0076B489" w14:textId="77777777" w:rsidR="00247BF0" w:rsidRPr="005C639B" w:rsidRDefault="00247BF0" w:rsidP="00BB1B39">
            <w:pPr>
              <w:autoSpaceDE w:val="0"/>
              <w:autoSpaceDN w:val="0"/>
              <w:adjustRightInd w:val="0"/>
              <w:rPr>
                <w:rFonts w:cs="Arial"/>
              </w:rPr>
            </w:pPr>
          </w:p>
          <w:p w14:paraId="64F88EE9" w14:textId="331859A8" w:rsidR="00247BF0" w:rsidRPr="005C639B" w:rsidRDefault="00247BF0" w:rsidP="00BB1B39">
            <w:pPr>
              <w:autoSpaceDE w:val="0"/>
              <w:autoSpaceDN w:val="0"/>
              <w:adjustRightInd w:val="0"/>
              <w:rPr>
                <w:rFonts w:cs="Arial"/>
              </w:rPr>
            </w:pPr>
            <w:r w:rsidRPr="005C639B">
              <w:rPr>
                <w:rFonts w:cs="Arial"/>
              </w:rPr>
              <w:t xml:space="preserve">□ nee </w:t>
            </w:r>
          </w:p>
        </w:tc>
      </w:tr>
      <w:tr w:rsidR="00247BF0" w:rsidRPr="0023595E" w14:paraId="215E1AA0" w14:textId="77777777" w:rsidTr="00BB1B39">
        <w:trPr>
          <w:cantSplit/>
        </w:trPr>
        <w:tc>
          <w:tcPr>
            <w:tcW w:w="7436" w:type="dxa"/>
            <w:tcBorders>
              <w:top w:val="nil"/>
              <w:bottom w:val="single" w:sz="4" w:space="0" w:color="auto"/>
            </w:tcBorders>
          </w:tcPr>
          <w:p w14:paraId="4DA5F7A3" w14:textId="77777777" w:rsidR="00247BF0" w:rsidRDefault="00247BF0" w:rsidP="00BB1B39">
            <w:pPr>
              <w:autoSpaceDE w:val="0"/>
              <w:autoSpaceDN w:val="0"/>
              <w:adjustRightInd w:val="0"/>
              <w:ind w:left="20"/>
              <w:rPr>
                <w:rFonts w:cs="Arial"/>
                <w:i/>
              </w:rPr>
            </w:pPr>
          </w:p>
          <w:p w14:paraId="731A0FD6" w14:textId="77777777" w:rsidR="007828DE" w:rsidRDefault="007828DE" w:rsidP="00BB1B39">
            <w:pPr>
              <w:autoSpaceDE w:val="0"/>
              <w:autoSpaceDN w:val="0"/>
              <w:adjustRightInd w:val="0"/>
              <w:ind w:left="20"/>
              <w:rPr>
                <w:rFonts w:cs="Arial"/>
                <w:i/>
              </w:rPr>
            </w:pPr>
          </w:p>
          <w:p w14:paraId="49DE8CF6" w14:textId="77777777" w:rsidR="007828DE" w:rsidRPr="005C639B" w:rsidRDefault="007828DE" w:rsidP="00BB1B39">
            <w:pPr>
              <w:autoSpaceDE w:val="0"/>
              <w:autoSpaceDN w:val="0"/>
              <w:adjustRightInd w:val="0"/>
              <w:ind w:left="20"/>
              <w:rPr>
                <w:rFonts w:cs="Arial"/>
                <w:i/>
              </w:rPr>
            </w:pPr>
          </w:p>
          <w:p w14:paraId="79D29BE5" w14:textId="77777777" w:rsidR="00247BF0" w:rsidRPr="005C639B" w:rsidRDefault="00247BF0" w:rsidP="00BB1B39">
            <w:pPr>
              <w:autoSpaceDE w:val="0"/>
              <w:autoSpaceDN w:val="0"/>
              <w:adjustRightInd w:val="0"/>
              <w:ind w:left="20"/>
              <w:rPr>
                <w:rFonts w:cs="Arial"/>
                <w:i/>
              </w:rPr>
            </w:pPr>
            <w:r w:rsidRPr="005C639B">
              <w:rPr>
                <w:rFonts w:cs="Arial"/>
                <w:i/>
              </w:rPr>
              <w:t xml:space="preserve">Zo ja welke en wanneer? </w:t>
            </w:r>
          </w:p>
          <w:p w14:paraId="1FB39AED" w14:textId="070D20DC" w:rsidR="00247BF0" w:rsidRPr="005C639B" w:rsidRDefault="00247BF0" w:rsidP="00BB1B39">
            <w:pPr>
              <w:autoSpaceDE w:val="0"/>
              <w:autoSpaceDN w:val="0"/>
              <w:adjustRightInd w:val="0"/>
              <w:ind w:left="20"/>
              <w:rPr>
                <w:rFonts w:cs="Arial"/>
                <w:i/>
                <w:lang w:val="en-GB"/>
              </w:rPr>
            </w:pPr>
          </w:p>
        </w:tc>
        <w:tc>
          <w:tcPr>
            <w:tcW w:w="2410" w:type="dxa"/>
            <w:gridSpan w:val="2"/>
            <w:tcBorders>
              <w:top w:val="nil"/>
              <w:bottom w:val="single" w:sz="4" w:space="0" w:color="auto"/>
            </w:tcBorders>
          </w:tcPr>
          <w:p w14:paraId="484B3DF4" w14:textId="77777777" w:rsidR="00247BF0" w:rsidRPr="005C639B" w:rsidRDefault="00247BF0" w:rsidP="00BB1B39">
            <w:pPr>
              <w:autoSpaceDE w:val="0"/>
              <w:autoSpaceDN w:val="0"/>
              <w:adjustRightInd w:val="0"/>
              <w:rPr>
                <w:rFonts w:cs="Arial"/>
                <w:lang w:val="en-GB"/>
              </w:rPr>
            </w:pPr>
          </w:p>
          <w:p w14:paraId="09949AE7" w14:textId="77777777" w:rsidR="00247BF0" w:rsidRPr="005C639B" w:rsidRDefault="00247BF0" w:rsidP="00BB1B39">
            <w:pPr>
              <w:autoSpaceDE w:val="0"/>
              <w:autoSpaceDN w:val="0"/>
              <w:adjustRightInd w:val="0"/>
              <w:rPr>
                <w:rFonts w:cs="Arial"/>
                <w:lang w:val="en-GB"/>
              </w:rPr>
            </w:pPr>
          </w:p>
          <w:p w14:paraId="25073A8E" w14:textId="77777777" w:rsidR="00247BF0" w:rsidRPr="005C639B" w:rsidRDefault="00247BF0" w:rsidP="00BB1B39">
            <w:pPr>
              <w:autoSpaceDE w:val="0"/>
              <w:autoSpaceDN w:val="0"/>
              <w:adjustRightInd w:val="0"/>
              <w:rPr>
                <w:rFonts w:cs="Arial"/>
                <w:lang w:val="en-GB"/>
              </w:rPr>
            </w:pPr>
          </w:p>
        </w:tc>
      </w:tr>
      <w:tr w:rsidR="00247BF0" w:rsidRPr="005C639B" w14:paraId="4A10C314" w14:textId="77777777" w:rsidTr="00BB1B39">
        <w:trPr>
          <w:cantSplit/>
        </w:trPr>
        <w:tc>
          <w:tcPr>
            <w:tcW w:w="7436" w:type="dxa"/>
            <w:tcBorders>
              <w:top w:val="single" w:sz="4" w:space="0" w:color="auto"/>
              <w:bottom w:val="nil"/>
            </w:tcBorders>
          </w:tcPr>
          <w:p w14:paraId="32303914" w14:textId="77777777" w:rsidR="00247BF0" w:rsidRPr="005C639B" w:rsidRDefault="00247BF0" w:rsidP="00BB1B39">
            <w:pPr>
              <w:autoSpaceDE w:val="0"/>
              <w:autoSpaceDN w:val="0"/>
              <w:adjustRightInd w:val="0"/>
              <w:ind w:left="20"/>
              <w:rPr>
                <w:rFonts w:cs="Arial"/>
              </w:rPr>
            </w:pPr>
            <w:r w:rsidRPr="005C639B">
              <w:rPr>
                <w:rFonts w:cs="Arial"/>
              </w:rPr>
              <w:t>Is uw zoon/dochter allergisch?</w:t>
            </w:r>
          </w:p>
          <w:p w14:paraId="7F0A7CA5" w14:textId="0F9F0ECB" w:rsidR="00247BF0" w:rsidRPr="005C639B" w:rsidRDefault="00247BF0" w:rsidP="00BB1B39">
            <w:pPr>
              <w:autoSpaceDE w:val="0"/>
              <w:autoSpaceDN w:val="0"/>
              <w:adjustRightInd w:val="0"/>
              <w:ind w:left="20"/>
              <w:rPr>
                <w:rFonts w:cs="Arial"/>
                <w:i/>
                <w:lang w:val="en-GB"/>
              </w:rPr>
            </w:pPr>
          </w:p>
        </w:tc>
        <w:tc>
          <w:tcPr>
            <w:tcW w:w="993" w:type="dxa"/>
            <w:tcBorders>
              <w:top w:val="single" w:sz="4" w:space="0" w:color="auto"/>
              <w:bottom w:val="nil"/>
            </w:tcBorders>
          </w:tcPr>
          <w:p w14:paraId="505CB19D" w14:textId="77777777" w:rsidR="00247BF0" w:rsidRPr="005C639B" w:rsidRDefault="00247BF0" w:rsidP="00BB1B39">
            <w:pPr>
              <w:autoSpaceDE w:val="0"/>
              <w:autoSpaceDN w:val="0"/>
              <w:adjustRightInd w:val="0"/>
              <w:rPr>
                <w:rFonts w:cs="Arial"/>
                <w:lang w:val="en-GB"/>
              </w:rPr>
            </w:pPr>
          </w:p>
          <w:p w14:paraId="0F16AEA0" w14:textId="0299CE65" w:rsidR="00247BF0" w:rsidRPr="005C639B" w:rsidRDefault="00247BF0" w:rsidP="00BB1B39">
            <w:pPr>
              <w:autoSpaceDE w:val="0"/>
              <w:autoSpaceDN w:val="0"/>
              <w:adjustRightInd w:val="0"/>
              <w:rPr>
                <w:rFonts w:cs="Arial"/>
              </w:rPr>
            </w:pPr>
            <w:r w:rsidRPr="005C639B">
              <w:rPr>
                <w:rFonts w:cs="Arial"/>
              </w:rPr>
              <w:t xml:space="preserve">□ ja </w:t>
            </w:r>
          </w:p>
        </w:tc>
        <w:tc>
          <w:tcPr>
            <w:tcW w:w="1417" w:type="dxa"/>
            <w:tcBorders>
              <w:top w:val="single" w:sz="4" w:space="0" w:color="auto"/>
              <w:bottom w:val="nil"/>
            </w:tcBorders>
          </w:tcPr>
          <w:p w14:paraId="7435FAC0" w14:textId="77777777" w:rsidR="00247BF0" w:rsidRPr="005C639B" w:rsidRDefault="00247BF0" w:rsidP="00BB1B39">
            <w:pPr>
              <w:autoSpaceDE w:val="0"/>
              <w:autoSpaceDN w:val="0"/>
              <w:adjustRightInd w:val="0"/>
              <w:rPr>
                <w:rFonts w:cs="Arial"/>
              </w:rPr>
            </w:pPr>
          </w:p>
          <w:p w14:paraId="55E194A8" w14:textId="28CA2CC7" w:rsidR="00247BF0" w:rsidRPr="005C639B" w:rsidRDefault="00247BF0" w:rsidP="00BB1B39">
            <w:pPr>
              <w:autoSpaceDE w:val="0"/>
              <w:autoSpaceDN w:val="0"/>
              <w:adjustRightInd w:val="0"/>
              <w:rPr>
                <w:rFonts w:cs="Arial"/>
              </w:rPr>
            </w:pPr>
            <w:r w:rsidRPr="005C639B">
              <w:rPr>
                <w:rFonts w:cs="Arial"/>
              </w:rPr>
              <w:t xml:space="preserve">□ nee </w:t>
            </w:r>
          </w:p>
        </w:tc>
      </w:tr>
      <w:tr w:rsidR="00247BF0" w:rsidRPr="0023595E" w14:paraId="1C4E679A" w14:textId="77777777" w:rsidTr="00BB1B39">
        <w:trPr>
          <w:cantSplit/>
        </w:trPr>
        <w:tc>
          <w:tcPr>
            <w:tcW w:w="7436" w:type="dxa"/>
            <w:tcBorders>
              <w:top w:val="nil"/>
              <w:bottom w:val="single" w:sz="4" w:space="0" w:color="auto"/>
            </w:tcBorders>
          </w:tcPr>
          <w:p w14:paraId="0018AC23" w14:textId="77777777" w:rsidR="00247BF0" w:rsidRDefault="00247BF0" w:rsidP="00BB1B39">
            <w:pPr>
              <w:autoSpaceDE w:val="0"/>
              <w:autoSpaceDN w:val="0"/>
              <w:adjustRightInd w:val="0"/>
              <w:ind w:left="20"/>
              <w:rPr>
                <w:rFonts w:cs="Arial"/>
                <w:lang w:val="en-US"/>
              </w:rPr>
            </w:pPr>
          </w:p>
          <w:p w14:paraId="4D907456" w14:textId="77777777" w:rsidR="007828DE" w:rsidRDefault="007828DE" w:rsidP="00BB1B39">
            <w:pPr>
              <w:autoSpaceDE w:val="0"/>
              <w:autoSpaceDN w:val="0"/>
              <w:adjustRightInd w:val="0"/>
              <w:ind w:left="20"/>
              <w:rPr>
                <w:rFonts w:cs="Arial"/>
                <w:lang w:val="en-US"/>
              </w:rPr>
            </w:pPr>
          </w:p>
          <w:p w14:paraId="39CBD4DF" w14:textId="77777777" w:rsidR="007828DE" w:rsidRPr="00247BF0" w:rsidRDefault="007828DE" w:rsidP="00BB1B39">
            <w:pPr>
              <w:autoSpaceDE w:val="0"/>
              <w:autoSpaceDN w:val="0"/>
              <w:adjustRightInd w:val="0"/>
              <w:ind w:left="20"/>
              <w:rPr>
                <w:rFonts w:cs="Arial"/>
                <w:lang w:val="en-US"/>
              </w:rPr>
            </w:pPr>
          </w:p>
          <w:p w14:paraId="5BB23704" w14:textId="77777777" w:rsidR="00247BF0" w:rsidRPr="00247BF0" w:rsidRDefault="00247BF0" w:rsidP="00BB1B39">
            <w:pPr>
              <w:autoSpaceDE w:val="0"/>
              <w:autoSpaceDN w:val="0"/>
              <w:adjustRightInd w:val="0"/>
              <w:ind w:left="20"/>
              <w:rPr>
                <w:rFonts w:cs="Arial"/>
                <w:lang w:val="en-US"/>
              </w:rPr>
            </w:pPr>
            <w:r w:rsidRPr="00247BF0">
              <w:rPr>
                <w:rFonts w:cs="Arial"/>
                <w:lang w:val="en-US"/>
              </w:rPr>
              <w:t>Zo ja, waarvoor?</w:t>
            </w:r>
          </w:p>
          <w:p w14:paraId="5EF583A5" w14:textId="5F49703F" w:rsidR="00247BF0" w:rsidRPr="005C639B" w:rsidRDefault="00247BF0" w:rsidP="0023595E">
            <w:pPr>
              <w:autoSpaceDE w:val="0"/>
              <w:autoSpaceDN w:val="0"/>
              <w:adjustRightInd w:val="0"/>
              <w:rPr>
                <w:rFonts w:cs="Arial"/>
                <w:i/>
                <w:iCs/>
                <w:lang w:val="en-GB"/>
              </w:rPr>
            </w:pPr>
          </w:p>
        </w:tc>
        <w:tc>
          <w:tcPr>
            <w:tcW w:w="2410" w:type="dxa"/>
            <w:gridSpan w:val="2"/>
            <w:tcBorders>
              <w:top w:val="nil"/>
              <w:bottom w:val="single" w:sz="4" w:space="0" w:color="auto"/>
            </w:tcBorders>
          </w:tcPr>
          <w:p w14:paraId="0BC84010" w14:textId="77777777" w:rsidR="00247BF0" w:rsidRPr="005C639B" w:rsidRDefault="00247BF0" w:rsidP="00BB1B39">
            <w:pPr>
              <w:autoSpaceDE w:val="0"/>
              <w:autoSpaceDN w:val="0"/>
              <w:adjustRightInd w:val="0"/>
              <w:rPr>
                <w:rFonts w:cs="Arial"/>
                <w:lang w:val="en-GB"/>
              </w:rPr>
            </w:pPr>
          </w:p>
        </w:tc>
      </w:tr>
      <w:tr w:rsidR="00247BF0" w:rsidRPr="005C639B" w14:paraId="59A03AA9" w14:textId="77777777" w:rsidTr="00BB1B39">
        <w:trPr>
          <w:cantSplit/>
        </w:trPr>
        <w:tc>
          <w:tcPr>
            <w:tcW w:w="7436" w:type="dxa"/>
            <w:tcBorders>
              <w:top w:val="single" w:sz="4" w:space="0" w:color="auto"/>
              <w:bottom w:val="nil"/>
            </w:tcBorders>
          </w:tcPr>
          <w:p w14:paraId="06E944DB" w14:textId="77777777" w:rsidR="00247BF0" w:rsidRPr="005C639B" w:rsidRDefault="00247BF0" w:rsidP="00BB1B39">
            <w:pPr>
              <w:autoSpaceDE w:val="0"/>
              <w:autoSpaceDN w:val="0"/>
              <w:adjustRightInd w:val="0"/>
              <w:ind w:left="20"/>
              <w:rPr>
                <w:rFonts w:cs="Arial"/>
              </w:rPr>
            </w:pPr>
            <w:r w:rsidRPr="005C639B">
              <w:rPr>
                <w:rFonts w:cs="Arial"/>
              </w:rPr>
              <w:t>Volgt uw zoon/dochter een dieet?</w:t>
            </w:r>
          </w:p>
          <w:p w14:paraId="3E034B18" w14:textId="73C42D92" w:rsidR="00247BF0" w:rsidRPr="005C639B" w:rsidRDefault="00247BF0" w:rsidP="00BB1B39">
            <w:pPr>
              <w:autoSpaceDE w:val="0"/>
              <w:autoSpaceDN w:val="0"/>
              <w:adjustRightInd w:val="0"/>
              <w:ind w:left="20"/>
              <w:rPr>
                <w:rFonts w:cs="Arial"/>
                <w:lang w:val="en-GB"/>
              </w:rPr>
            </w:pPr>
          </w:p>
        </w:tc>
        <w:tc>
          <w:tcPr>
            <w:tcW w:w="993" w:type="dxa"/>
            <w:tcBorders>
              <w:top w:val="nil"/>
              <w:bottom w:val="nil"/>
            </w:tcBorders>
          </w:tcPr>
          <w:p w14:paraId="1F64A0C7" w14:textId="77777777" w:rsidR="00247BF0" w:rsidRPr="00247BF0" w:rsidRDefault="00247BF0" w:rsidP="00BB1B39">
            <w:pPr>
              <w:autoSpaceDE w:val="0"/>
              <w:autoSpaceDN w:val="0"/>
              <w:adjustRightInd w:val="0"/>
              <w:rPr>
                <w:rFonts w:cs="Arial"/>
                <w:lang w:val="en-US"/>
              </w:rPr>
            </w:pPr>
          </w:p>
          <w:p w14:paraId="7278A996" w14:textId="10358BB1" w:rsidR="00247BF0" w:rsidRPr="005C639B" w:rsidRDefault="00247BF0" w:rsidP="00BB1B39">
            <w:pPr>
              <w:autoSpaceDE w:val="0"/>
              <w:autoSpaceDN w:val="0"/>
              <w:adjustRightInd w:val="0"/>
              <w:rPr>
                <w:rFonts w:cs="Arial"/>
              </w:rPr>
            </w:pPr>
            <w:r w:rsidRPr="005C639B">
              <w:rPr>
                <w:rFonts w:cs="Arial"/>
              </w:rPr>
              <w:t>□ ja</w:t>
            </w:r>
          </w:p>
        </w:tc>
        <w:tc>
          <w:tcPr>
            <w:tcW w:w="1417" w:type="dxa"/>
            <w:tcBorders>
              <w:top w:val="nil"/>
              <w:bottom w:val="nil"/>
            </w:tcBorders>
          </w:tcPr>
          <w:p w14:paraId="1A0EE1A5" w14:textId="77777777" w:rsidR="00247BF0" w:rsidRPr="005C639B" w:rsidRDefault="00247BF0" w:rsidP="00BB1B39">
            <w:pPr>
              <w:autoSpaceDE w:val="0"/>
              <w:autoSpaceDN w:val="0"/>
              <w:adjustRightInd w:val="0"/>
              <w:rPr>
                <w:rFonts w:cs="Arial"/>
              </w:rPr>
            </w:pPr>
          </w:p>
          <w:p w14:paraId="47F33E0C" w14:textId="3AE1208F" w:rsidR="00247BF0" w:rsidRPr="005C639B" w:rsidRDefault="00247BF0" w:rsidP="00BB1B39">
            <w:pPr>
              <w:autoSpaceDE w:val="0"/>
              <w:autoSpaceDN w:val="0"/>
              <w:adjustRightInd w:val="0"/>
              <w:rPr>
                <w:rFonts w:cs="Arial"/>
              </w:rPr>
            </w:pPr>
            <w:r w:rsidRPr="005C639B">
              <w:rPr>
                <w:rFonts w:cs="Arial"/>
              </w:rPr>
              <w:t xml:space="preserve">□ nee </w:t>
            </w:r>
          </w:p>
        </w:tc>
      </w:tr>
      <w:tr w:rsidR="00247BF0" w:rsidRPr="0023595E" w14:paraId="0A4A977D" w14:textId="77777777" w:rsidTr="00BB1B39">
        <w:trPr>
          <w:cantSplit/>
        </w:trPr>
        <w:tc>
          <w:tcPr>
            <w:tcW w:w="7436" w:type="dxa"/>
            <w:tcBorders>
              <w:top w:val="nil"/>
              <w:bottom w:val="single" w:sz="4" w:space="0" w:color="auto"/>
            </w:tcBorders>
          </w:tcPr>
          <w:p w14:paraId="72F7393D" w14:textId="77777777" w:rsidR="00247BF0" w:rsidRDefault="00247BF0" w:rsidP="00BB1B39">
            <w:pPr>
              <w:autoSpaceDE w:val="0"/>
              <w:autoSpaceDN w:val="0"/>
              <w:adjustRightInd w:val="0"/>
              <w:ind w:left="20"/>
              <w:rPr>
                <w:rFonts w:cs="Arial"/>
                <w:lang w:val="en-US"/>
              </w:rPr>
            </w:pPr>
          </w:p>
          <w:p w14:paraId="115BBCD1" w14:textId="77777777" w:rsidR="007828DE" w:rsidRDefault="007828DE" w:rsidP="00BB1B39">
            <w:pPr>
              <w:autoSpaceDE w:val="0"/>
              <w:autoSpaceDN w:val="0"/>
              <w:adjustRightInd w:val="0"/>
              <w:ind w:left="20"/>
              <w:rPr>
                <w:rFonts w:cs="Arial"/>
                <w:lang w:val="en-US"/>
              </w:rPr>
            </w:pPr>
          </w:p>
          <w:p w14:paraId="076767E2" w14:textId="77777777" w:rsidR="007828DE" w:rsidRPr="00247BF0" w:rsidRDefault="007828DE" w:rsidP="00BB1B39">
            <w:pPr>
              <w:autoSpaceDE w:val="0"/>
              <w:autoSpaceDN w:val="0"/>
              <w:adjustRightInd w:val="0"/>
              <w:ind w:left="20"/>
              <w:rPr>
                <w:rFonts w:cs="Arial"/>
                <w:lang w:val="en-US"/>
              </w:rPr>
            </w:pPr>
          </w:p>
          <w:p w14:paraId="2509074B" w14:textId="77777777" w:rsidR="00247BF0" w:rsidRPr="00247BF0" w:rsidRDefault="00247BF0" w:rsidP="00BB1B39">
            <w:pPr>
              <w:autoSpaceDE w:val="0"/>
              <w:autoSpaceDN w:val="0"/>
              <w:adjustRightInd w:val="0"/>
              <w:ind w:left="20"/>
              <w:rPr>
                <w:rFonts w:cs="Arial"/>
                <w:lang w:val="en-US"/>
              </w:rPr>
            </w:pPr>
            <w:r w:rsidRPr="00247BF0">
              <w:rPr>
                <w:rFonts w:cs="Arial"/>
                <w:lang w:val="en-US"/>
              </w:rPr>
              <w:t>Zo ja, wat?</w:t>
            </w:r>
          </w:p>
          <w:p w14:paraId="666998F1" w14:textId="26446A96" w:rsidR="00247BF0" w:rsidRPr="005C639B" w:rsidRDefault="00247BF0" w:rsidP="00BB1B39">
            <w:pPr>
              <w:autoSpaceDE w:val="0"/>
              <w:autoSpaceDN w:val="0"/>
              <w:adjustRightInd w:val="0"/>
              <w:ind w:left="20"/>
              <w:rPr>
                <w:rFonts w:cs="Arial"/>
                <w:i/>
                <w:iCs/>
                <w:lang w:val="en-GB"/>
              </w:rPr>
            </w:pPr>
          </w:p>
        </w:tc>
        <w:tc>
          <w:tcPr>
            <w:tcW w:w="2410" w:type="dxa"/>
            <w:gridSpan w:val="2"/>
            <w:tcBorders>
              <w:top w:val="nil"/>
              <w:bottom w:val="single" w:sz="4" w:space="0" w:color="auto"/>
            </w:tcBorders>
          </w:tcPr>
          <w:p w14:paraId="7C1D4770" w14:textId="77777777" w:rsidR="00247BF0" w:rsidRPr="005C639B" w:rsidRDefault="00247BF0" w:rsidP="00BB1B39">
            <w:pPr>
              <w:autoSpaceDE w:val="0"/>
              <w:autoSpaceDN w:val="0"/>
              <w:adjustRightInd w:val="0"/>
              <w:rPr>
                <w:rFonts w:cs="Arial"/>
                <w:lang w:val="en-GB"/>
              </w:rPr>
            </w:pPr>
          </w:p>
        </w:tc>
      </w:tr>
    </w:tbl>
    <w:p w14:paraId="6AA25D5D" w14:textId="77777777" w:rsidR="00247BF0" w:rsidRPr="0023595E" w:rsidRDefault="00247BF0">
      <w:pPr>
        <w:rPr>
          <w:lang w:val="en-GB"/>
        </w:rPr>
      </w:pPr>
      <w:r w:rsidRPr="0023595E">
        <w:rPr>
          <w:b/>
          <w:bCs/>
          <w:i/>
          <w:iCs/>
          <w:lang w:val="en-GB"/>
        </w:rPr>
        <w:br w:type="page"/>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2956"/>
      </w:tblGrid>
      <w:tr w:rsidR="00247BF0" w:rsidRPr="005C639B" w14:paraId="18AC79D5" w14:textId="77777777" w:rsidTr="00BB1B39">
        <w:trPr>
          <w:cantSplit/>
        </w:trPr>
        <w:tc>
          <w:tcPr>
            <w:tcW w:w="9846" w:type="dxa"/>
            <w:gridSpan w:val="3"/>
            <w:tcBorders>
              <w:top w:val="nil"/>
              <w:bottom w:val="single" w:sz="4" w:space="0" w:color="auto"/>
            </w:tcBorders>
          </w:tcPr>
          <w:p w14:paraId="71E4B982" w14:textId="3E449A58" w:rsidR="00247BF0" w:rsidRPr="00BB1B39" w:rsidRDefault="00247BF0" w:rsidP="00BB1B39">
            <w:pPr>
              <w:pStyle w:val="Kop2"/>
              <w:rPr>
                <w:rFonts w:ascii="Arial" w:hAnsi="Arial" w:cs="Arial"/>
                <w:sz w:val="20"/>
                <w:lang w:val="en-GB"/>
              </w:rPr>
            </w:pPr>
            <w:proofErr w:type="spellStart"/>
            <w:r w:rsidRPr="00BB1B39">
              <w:rPr>
                <w:rFonts w:ascii="Arial" w:hAnsi="Arial" w:cs="Arial"/>
                <w:i w:val="0"/>
                <w:sz w:val="20"/>
                <w:lang w:val="en-GB"/>
              </w:rPr>
              <w:lastRenderedPageBreak/>
              <w:t>Gegevens</w:t>
            </w:r>
            <w:proofErr w:type="spellEnd"/>
            <w:r w:rsidRPr="00BB1B39">
              <w:rPr>
                <w:rFonts w:ascii="Arial" w:hAnsi="Arial" w:cs="Arial"/>
                <w:i w:val="0"/>
                <w:sz w:val="20"/>
                <w:lang w:val="en-GB"/>
              </w:rPr>
              <w:t xml:space="preserve"> arts</w:t>
            </w:r>
            <w:r w:rsidRPr="00BB1B39">
              <w:rPr>
                <w:rFonts w:ascii="Arial" w:hAnsi="Arial" w:cs="Arial"/>
                <w:sz w:val="20"/>
                <w:lang w:val="en-GB"/>
              </w:rPr>
              <w:t xml:space="preserve"> </w:t>
            </w:r>
          </w:p>
          <w:p w14:paraId="6EADB2AD" w14:textId="77777777" w:rsidR="00247BF0" w:rsidRPr="005C639B" w:rsidRDefault="00247BF0" w:rsidP="00BB1B39">
            <w:pPr>
              <w:rPr>
                <w:rFonts w:cs="Arial"/>
                <w:lang w:val="en-GB"/>
              </w:rPr>
            </w:pPr>
          </w:p>
        </w:tc>
      </w:tr>
      <w:tr w:rsidR="00247BF0" w:rsidRPr="005C639B" w14:paraId="26BE41E6" w14:textId="77777777" w:rsidTr="00BB1B39">
        <w:trPr>
          <w:cantSplit/>
          <w:trHeight w:val="325"/>
        </w:trPr>
        <w:tc>
          <w:tcPr>
            <w:tcW w:w="4246" w:type="dxa"/>
            <w:vMerge w:val="restart"/>
            <w:tcBorders>
              <w:top w:val="single" w:sz="4" w:space="0" w:color="auto"/>
            </w:tcBorders>
          </w:tcPr>
          <w:p w14:paraId="2BCA91E8" w14:textId="77777777" w:rsidR="00247BF0" w:rsidRPr="005C639B" w:rsidRDefault="00247BF0" w:rsidP="00BB1B39">
            <w:pPr>
              <w:autoSpaceDE w:val="0"/>
              <w:autoSpaceDN w:val="0"/>
              <w:adjustRightInd w:val="0"/>
              <w:ind w:left="20"/>
              <w:rPr>
                <w:rFonts w:cs="Arial"/>
                <w:lang w:val="en-GB"/>
              </w:rPr>
            </w:pPr>
            <w:r w:rsidRPr="005C639B">
              <w:rPr>
                <w:rFonts w:cs="Arial"/>
                <w:lang w:val="en-GB"/>
              </w:rPr>
              <w:t>Naam en adres huisarts</w:t>
            </w:r>
          </w:p>
          <w:p w14:paraId="154C4D99" w14:textId="4237F058" w:rsidR="00247BF0" w:rsidRPr="005C639B" w:rsidRDefault="00247BF0" w:rsidP="00BB1B39">
            <w:pPr>
              <w:autoSpaceDE w:val="0"/>
              <w:autoSpaceDN w:val="0"/>
              <w:adjustRightInd w:val="0"/>
              <w:ind w:left="20"/>
              <w:rPr>
                <w:rFonts w:cs="Arial"/>
                <w:i/>
                <w:lang w:val="en-GB"/>
              </w:rPr>
            </w:pPr>
          </w:p>
        </w:tc>
        <w:tc>
          <w:tcPr>
            <w:tcW w:w="2644" w:type="dxa"/>
            <w:tcBorders>
              <w:top w:val="single" w:sz="4" w:space="0" w:color="auto"/>
              <w:bottom w:val="single" w:sz="4" w:space="0" w:color="auto"/>
            </w:tcBorders>
          </w:tcPr>
          <w:p w14:paraId="2B4991AB" w14:textId="7BC04333" w:rsidR="00247BF0" w:rsidRPr="005C639B" w:rsidRDefault="00247BF0" w:rsidP="00BB1B39">
            <w:pPr>
              <w:autoSpaceDE w:val="0"/>
              <w:autoSpaceDN w:val="0"/>
              <w:adjustRightInd w:val="0"/>
              <w:rPr>
                <w:rFonts w:cs="Arial"/>
                <w:lang w:val="en-GB"/>
              </w:rPr>
            </w:pPr>
            <w:r w:rsidRPr="005C639B">
              <w:rPr>
                <w:rFonts w:cs="Arial"/>
                <w:lang w:val="en-GB"/>
              </w:rPr>
              <w:t>Naam</w:t>
            </w:r>
          </w:p>
        </w:tc>
        <w:tc>
          <w:tcPr>
            <w:tcW w:w="2956" w:type="dxa"/>
            <w:tcBorders>
              <w:top w:val="single" w:sz="4" w:space="0" w:color="auto"/>
              <w:bottom w:val="single" w:sz="4" w:space="0" w:color="auto"/>
            </w:tcBorders>
          </w:tcPr>
          <w:p w14:paraId="4066119B" w14:textId="77777777" w:rsidR="00247BF0" w:rsidRPr="005C639B" w:rsidRDefault="00247BF0" w:rsidP="00BB1B39">
            <w:pPr>
              <w:autoSpaceDE w:val="0"/>
              <w:autoSpaceDN w:val="0"/>
              <w:adjustRightInd w:val="0"/>
              <w:rPr>
                <w:rFonts w:cs="Arial"/>
                <w:lang w:val="en-GB"/>
              </w:rPr>
            </w:pPr>
          </w:p>
        </w:tc>
      </w:tr>
      <w:tr w:rsidR="00247BF0" w:rsidRPr="005C639B" w14:paraId="57E91248" w14:textId="77777777" w:rsidTr="00BB1B39">
        <w:trPr>
          <w:cantSplit/>
          <w:trHeight w:val="401"/>
        </w:trPr>
        <w:tc>
          <w:tcPr>
            <w:tcW w:w="4246" w:type="dxa"/>
            <w:vMerge/>
            <w:tcBorders>
              <w:top w:val="single" w:sz="4" w:space="0" w:color="auto"/>
            </w:tcBorders>
          </w:tcPr>
          <w:p w14:paraId="6BF2DF2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5F68E49D" w14:textId="7D2757E1"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p>
        </w:tc>
        <w:tc>
          <w:tcPr>
            <w:tcW w:w="2956" w:type="dxa"/>
            <w:tcBorders>
              <w:top w:val="single" w:sz="4" w:space="0" w:color="auto"/>
              <w:bottom w:val="single" w:sz="4" w:space="0" w:color="auto"/>
            </w:tcBorders>
          </w:tcPr>
          <w:p w14:paraId="56175372" w14:textId="77777777" w:rsidR="00247BF0" w:rsidRPr="005C639B" w:rsidRDefault="00247BF0" w:rsidP="00BB1B39">
            <w:pPr>
              <w:autoSpaceDE w:val="0"/>
              <w:autoSpaceDN w:val="0"/>
              <w:adjustRightInd w:val="0"/>
              <w:rPr>
                <w:rFonts w:cs="Arial"/>
                <w:lang w:val="en-GB"/>
              </w:rPr>
            </w:pPr>
          </w:p>
        </w:tc>
      </w:tr>
      <w:tr w:rsidR="00247BF0" w:rsidRPr="005C639B" w14:paraId="4EE70A48" w14:textId="77777777" w:rsidTr="00BB1B39">
        <w:trPr>
          <w:cantSplit/>
          <w:trHeight w:val="420"/>
        </w:trPr>
        <w:tc>
          <w:tcPr>
            <w:tcW w:w="4246" w:type="dxa"/>
            <w:vMerge/>
            <w:tcBorders>
              <w:top w:val="single" w:sz="4" w:space="0" w:color="auto"/>
              <w:bottom w:val="single" w:sz="4" w:space="0" w:color="auto"/>
            </w:tcBorders>
          </w:tcPr>
          <w:p w14:paraId="236F3424"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7C3016B3" w14:textId="5FFF957B" w:rsidR="00247BF0" w:rsidRPr="005C639B" w:rsidRDefault="00247BF0" w:rsidP="00BB1B39">
            <w:pPr>
              <w:autoSpaceDE w:val="0"/>
              <w:autoSpaceDN w:val="0"/>
              <w:adjustRightInd w:val="0"/>
              <w:rPr>
                <w:rFonts w:cs="Arial"/>
              </w:rPr>
            </w:pPr>
            <w:r w:rsidRPr="005C639B">
              <w:rPr>
                <w:rFonts w:cs="Arial"/>
              </w:rPr>
              <w:t xml:space="preserve">Telefoon </w:t>
            </w:r>
          </w:p>
        </w:tc>
        <w:tc>
          <w:tcPr>
            <w:tcW w:w="2956" w:type="dxa"/>
            <w:tcBorders>
              <w:top w:val="single" w:sz="4" w:space="0" w:color="auto"/>
              <w:bottom w:val="single" w:sz="4" w:space="0" w:color="auto"/>
            </w:tcBorders>
          </w:tcPr>
          <w:p w14:paraId="5BE3D81F" w14:textId="77777777" w:rsidR="00247BF0" w:rsidRPr="005C639B" w:rsidRDefault="00247BF0" w:rsidP="00BB1B39">
            <w:pPr>
              <w:autoSpaceDE w:val="0"/>
              <w:autoSpaceDN w:val="0"/>
              <w:adjustRightInd w:val="0"/>
              <w:rPr>
                <w:rFonts w:cs="Arial"/>
              </w:rPr>
            </w:pPr>
          </w:p>
        </w:tc>
      </w:tr>
      <w:tr w:rsidR="00247BF0" w:rsidRPr="005C639B" w14:paraId="7A94B81F" w14:textId="77777777" w:rsidTr="00BB1B39">
        <w:trPr>
          <w:cantSplit/>
          <w:trHeight w:val="413"/>
        </w:trPr>
        <w:tc>
          <w:tcPr>
            <w:tcW w:w="4246" w:type="dxa"/>
            <w:vMerge w:val="restart"/>
            <w:tcBorders>
              <w:top w:val="single" w:sz="4" w:space="0" w:color="auto"/>
            </w:tcBorders>
          </w:tcPr>
          <w:p w14:paraId="10825103" w14:textId="77777777" w:rsidR="00247BF0" w:rsidRPr="005C639B" w:rsidRDefault="00247BF0" w:rsidP="00BB1B39">
            <w:pPr>
              <w:autoSpaceDE w:val="0"/>
              <w:autoSpaceDN w:val="0"/>
              <w:adjustRightInd w:val="0"/>
              <w:ind w:left="20"/>
              <w:rPr>
                <w:rFonts w:cs="Arial"/>
              </w:rPr>
            </w:pPr>
            <w:r w:rsidRPr="005C639B">
              <w:rPr>
                <w:rFonts w:cs="Arial"/>
              </w:rPr>
              <w:t>Naam en adres tandarts</w:t>
            </w:r>
          </w:p>
          <w:p w14:paraId="726AA64B" w14:textId="389363F6" w:rsidR="00247BF0" w:rsidRPr="005C639B" w:rsidRDefault="00247BF0" w:rsidP="00BB1B39">
            <w:pPr>
              <w:autoSpaceDE w:val="0"/>
              <w:autoSpaceDN w:val="0"/>
              <w:adjustRightInd w:val="0"/>
              <w:ind w:left="20"/>
              <w:rPr>
                <w:rFonts w:cs="Arial"/>
                <w:i/>
                <w:lang w:val="en-GB"/>
              </w:rPr>
            </w:pPr>
          </w:p>
        </w:tc>
        <w:tc>
          <w:tcPr>
            <w:tcW w:w="2644" w:type="dxa"/>
            <w:tcBorders>
              <w:top w:val="single" w:sz="4" w:space="0" w:color="auto"/>
              <w:bottom w:val="single" w:sz="4" w:space="0" w:color="auto"/>
            </w:tcBorders>
          </w:tcPr>
          <w:p w14:paraId="007A9305" w14:textId="61BC699F" w:rsidR="00247BF0" w:rsidRPr="005C639B" w:rsidRDefault="00247BF0" w:rsidP="00BB1B39">
            <w:pPr>
              <w:autoSpaceDE w:val="0"/>
              <w:autoSpaceDN w:val="0"/>
              <w:adjustRightInd w:val="0"/>
              <w:rPr>
                <w:rFonts w:cs="Arial"/>
                <w:lang w:val="en-GB"/>
              </w:rPr>
            </w:pPr>
            <w:r w:rsidRPr="005C639B">
              <w:rPr>
                <w:rFonts w:cs="Arial"/>
                <w:lang w:val="en-GB"/>
              </w:rPr>
              <w:t xml:space="preserve">Naam </w:t>
            </w:r>
          </w:p>
        </w:tc>
        <w:tc>
          <w:tcPr>
            <w:tcW w:w="2956" w:type="dxa"/>
            <w:tcBorders>
              <w:top w:val="single" w:sz="4" w:space="0" w:color="auto"/>
              <w:bottom w:val="single" w:sz="4" w:space="0" w:color="auto"/>
            </w:tcBorders>
          </w:tcPr>
          <w:p w14:paraId="7966DF62" w14:textId="77777777" w:rsidR="00247BF0" w:rsidRPr="005C639B" w:rsidRDefault="00247BF0" w:rsidP="00BB1B39">
            <w:pPr>
              <w:autoSpaceDE w:val="0"/>
              <w:autoSpaceDN w:val="0"/>
              <w:adjustRightInd w:val="0"/>
              <w:rPr>
                <w:rFonts w:cs="Arial"/>
                <w:lang w:val="en-GB"/>
              </w:rPr>
            </w:pPr>
          </w:p>
        </w:tc>
      </w:tr>
      <w:tr w:rsidR="00247BF0" w:rsidRPr="005C639B" w14:paraId="59358F31" w14:textId="77777777" w:rsidTr="00BB1B39">
        <w:trPr>
          <w:cantSplit/>
          <w:trHeight w:val="419"/>
        </w:trPr>
        <w:tc>
          <w:tcPr>
            <w:tcW w:w="4246" w:type="dxa"/>
            <w:vMerge/>
            <w:tcBorders>
              <w:top w:val="single" w:sz="4" w:space="0" w:color="auto"/>
            </w:tcBorders>
          </w:tcPr>
          <w:p w14:paraId="36687CD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618B1103" w14:textId="0D19FC9C"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w:t>
            </w:r>
          </w:p>
        </w:tc>
        <w:tc>
          <w:tcPr>
            <w:tcW w:w="2956" w:type="dxa"/>
            <w:tcBorders>
              <w:top w:val="single" w:sz="4" w:space="0" w:color="auto"/>
              <w:bottom w:val="single" w:sz="4" w:space="0" w:color="auto"/>
            </w:tcBorders>
          </w:tcPr>
          <w:p w14:paraId="2F187B0E" w14:textId="77777777" w:rsidR="00247BF0" w:rsidRPr="005C639B" w:rsidRDefault="00247BF0" w:rsidP="00BB1B39">
            <w:pPr>
              <w:autoSpaceDE w:val="0"/>
              <w:autoSpaceDN w:val="0"/>
              <w:adjustRightInd w:val="0"/>
              <w:rPr>
                <w:rFonts w:cs="Arial"/>
                <w:lang w:val="en-GB"/>
              </w:rPr>
            </w:pPr>
          </w:p>
        </w:tc>
      </w:tr>
      <w:tr w:rsidR="00247BF0" w:rsidRPr="005C639B" w14:paraId="7C5469CE" w14:textId="77777777" w:rsidTr="00BB1B39">
        <w:trPr>
          <w:cantSplit/>
          <w:trHeight w:val="425"/>
        </w:trPr>
        <w:tc>
          <w:tcPr>
            <w:tcW w:w="4246" w:type="dxa"/>
            <w:vMerge/>
            <w:tcBorders>
              <w:top w:val="single" w:sz="4" w:space="0" w:color="auto"/>
              <w:bottom w:val="single" w:sz="4" w:space="0" w:color="auto"/>
            </w:tcBorders>
          </w:tcPr>
          <w:p w14:paraId="76C33319"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398C404A" w14:textId="057A1472" w:rsidR="00247BF0" w:rsidRPr="005C639B" w:rsidRDefault="00247BF0" w:rsidP="00BB1B39">
            <w:pPr>
              <w:autoSpaceDE w:val="0"/>
              <w:autoSpaceDN w:val="0"/>
              <w:adjustRightInd w:val="0"/>
              <w:rPr>
                <w:rFonts w:cs="Arial"/>
              </w:rPr>
            </w:pPr>
            <w:r w:rsidRPr="005C639B">
              <w:rPr>
                <w:rFonts w:cs="Arial"/>
              </w:rPr>
              <w:t>Telefoon</w:t>
            </w:r>
          </w:p>
        </w:tc>
        <w:tc>
          <w:tcPr>
            <w:tcW w:w="2956" w:type="dxa"/>
            <w:tcBorders>
              <w:top w:val="single" w:sz="4" w:space="0" w:color="auto"/>
              <w:bottom w:val="single" w:sz="4" w:space="0" w:color="auto"/>
            </w:tcBorders>
          </w:tcPr>
          <w:p w14:paraId="548B3A9D" w14:textId="77777777" w:rsidR="00247BF0" w:rsidRPr="005C639B" w:rsidRDefault="00247BF0" w:rsidP="00BB1B39">
            <w:pPr>
              <w:autoSpaceDE w:val="0"/>
              <w:autoSpaceDN w:val="0"/>
              <w:adjustRightInd w:val="0"/>
              <w:rPr>
                <w:rFonts w:cs="Arial"/>
              </w:rPr>
            </w:pPr>
          </w:p>
        </w:tc>
      </w:tr>
      <w:tr w:rsidR="00247BF0" w:rsidRPr="00247BF0" w14:paraId="5D23714F" w14:textId="77777777" w:rsidTr="00BB1B39">
        <w:trPr>
          <w:cantSplit/>
          <w:trHeight w:val="288"/>
        </w:trPr>
        <w:tc>
          <w:tcPr>
            <w:tcW w:w="9846" w:type="dxa"/>
            <w:gridSpan w:val="3"/>
            <w:tcBorders>
              <w:top w:val="single" w:sz="4" w:space="0" w:color="auto"/>
              <w:bottom w:val="single" w:sz="4" w:space="0" w:color="auto"/>
            </w:tcBorders>
          </w:tcPr>
          <w:p w14:paraId="4D6BFCB2" w14:textId="77777777" w:rsidR="00247BF0" w:rsidRPr="00BB1B39" w:rsidRDefault="00247BF0" w:rsidP="00BB1B39">
            <w:pPr>
              <w:pStyle w:val="Kop2"/>
              <w:rPr>
                <w:rFonts w:ascii="Arial" w:hAnsi="Arial" w:cs="Arial"/>
                <w:i w:val="0"/>
                <w:sz w:val="20"/>
                <w:szCs w:val="20"/>
              </w:rPr>
            </w:pPr>
          </w:p>
          <w:p w14:paraId="42CA120E" w14:textId="77777777"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14:paraId="53EA2AD0" w14:textId="77777777" w:rsidTr="00BB1B39">
        <w:trPr>
          <w:cantSplit/>
        </w:trPr>
        <w:tc>
          <w:tcPr>
            <w:tcW w:w="4246" w:type="dxa"/>
            <w:vMerge w:val="restart"/>
            <w:tcBorders>
              <w:top w:val="single" w:sz="4" w:space="0" w:color="auto"/>
              <w:bottom w:val="nil"/>
            </w:tcBorders>
          </w:tcPr>
          <w:p w14:paraId="33BED5D1" w14:textId="77777777" w:rsidR="00247BF0"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14:paraId="5EF1777F" w14:textId="77777777" w:rsidR="00A80C5B" w:rsidRDefault="00A80C5B" w:rsidP="00BB1B39">
            <w:pPr>
              <w:autoSpaceDE w:val="0"/>
              <w:autoSpaceDN w:val="0"/>
              <w:adjustRightInd w:val="0"/>
              <w:ind w:left="20"/>
              <w:rPr>
                <w:rFonts w:cs="Arial"/>
              </w:rPr>
            </w:pPr>
          </w:p>
          <w:p w14:paraId="70822CB5" w14:textId="4CFA1955" w:rsidR="00A80C5B" w:rsidRPr="005C639B" w:rsidRDefault="00A80C5B" w:rsidP="00A80C5B">
            <w:pPr>
              <w:autoSpaceDE w:val="0"/>
              <w:autoSpaceDN w:val="0"/>
              <w:adjustRightInd w:val="0"/>
              <w:rPr>
                <w:rFonts w:cs="Arial"/>
              </w:rPr>
            </w:pPr>
            <w:r>
              <w:rPr>
                <w:rFonts w:cs="Arial"/>
              </w:rPr>
              <w:t>Tevens geef ik hierbij toestemming voor het verwerken van de gegevens als gedeeld in dit formulier.</w:t>
            </w:r>
          </w:p>
          <w:p w14:paraId="3B1D7EE7" w14:textId="77777777" w:rsidR="00247BF0" w:rsidRPr="005C639B" w:rsidRDefault="00247BF0" w:rsidP="00BB1B39">
            <w:pPr>
              <w:autoSpaceDE w:val="0"/>
              <w:autoSpaceDN w:val="0"/>
              <w:adjustRightInd w:val="0"/>
              <w:ind w:left="20"/>
              <w:rPr>
                <w:rFonts w:cs="Arial"/>
              </w:rPr>
            </w:pPr>
          </w:p>
          <w:p w14:paraId="759A44CC" w14:textId="77777777" w:rsidR="00A80C5B" w:rsidRPr="005C639B" w:rsidRDefault="00A80C5B" w:rsidP="007E62AA">
            <w:pPr>
              <w:autoSpaceDE w:val="0"/>
              <w:autoSpaceDN w:val="0"/>
              <w:adjustRightInd w:val="0"/>
              <w:ind w:left="20"/>
              <w:rPr>
                <w:rFonts w:cs="Arial"/>
                <w:i/>
                <w:lang w:val="en-GB"/>
              </w:rPr>
            </w:pPr>
          </w:p>
        </w:tc>
        <w:tc>
          <w:tcPr>
            <w:tcW w:w="2644" w:type="dxa"/>
            <w:tcBorders>
              <w:top w:val="single" w:sz="4" w:space="0" w:color="auto"/>
              <w:bottom w:val="nil"/>
            </w:tcBorders>
          </w:tcPr>
          <w:p w14:paraId="3A4E40FE" w14:textId="77777777" w:rsidR="00247BF0" w:rsidRPr="005C639B" w:rsidRDefault="00247BF0" w:rsidP="00BB1B39">
            <w:pPr>
              <w:autoSpaceDE w:val="0"/>
              <w:autoSpaceDN w:val="0"/>
              <w:adjustRightInd w:val="0"/>
              <w:rPr>
                <w:rFonts w:cs="Arial"/>
              </w:rPr>
            </w:pPr>
            <w:r w:rsidRPr="005C639B">
              <w:rPr>
                <w:rFonts w:cs="Arial"/>
              </w:rPr>
              <w:t>Datum</w:t>
            </w:r>
          </w:p>
          <w:p w14:paraId="672025EA" w14:textId="309B3807" w:rsidR="00247BF0" w:rsidRPr="005C639B" w:rsidRDefault="00247BF0" w:rsidP="00BB1B39">
            <w:pPr>
              <w:autoSpaceDE w:val="0"/>
              <w:autoSpaceDN w:val="0"/>
              <w:adjustRightInd w:val="0"/>
              <w:rPr>
                <w:rFonts w:cs="Arial"/>
              </w:rPr>
            </w:pPr>
          </w:p>
        </w:tc>
        <w:tc>
          <w:tcPr>
            <w:tcW w:w="2956" w:type="dxa"/>
            <w:tcBorders>
              <w:top w:val="single" w:sz="4" w:space="0" w:color="auto"/>
              <w:bottom w:val="nil"/>
            </w:tcBorders>
          </w:tcPr>
          <w:p w14:paraId="575B7373" w14:textId="77777777" w:rsidR="00247BF0" w:rsidRPr="005C639B" w:rsidRDefault="00247BF0" w:rsidP="00BB1B39">
            <w:pPr>
              <w:autoSpaceDE w:val="0"/>
              <w:autoSpaceDN w:val="0"/>
              <w:adjustRightInd w:val="0"/>
              <w:rPr>
                <w:rFonts w:cs="Arial"/>
              </w:rPr>
            </w:pPr>
            <w:r w:rsidRPr="005C639B">
              <w:rPr>
                <w:rFonts w:cs="Arial"/>
              </w:rPr>
              <w:t>Handtekening ouder/verzorger</w:t>
            </w:r>
          </w:p>
          <w:p w14:paraId="6A68DCC4" w14:textId="78023A24" w:rsidR="00247BF0" w:rsidRPr="005C639B" w:rsidRDefault="00247BF0" w:rsidP="00BB1B39">
            <w:pPr>
              <w:autoSpaceDE w:val="0"/>
              <w:autoSpaceDN w:val="0"/>
              <w:adjustRightInd w:val="0"/>
              <w:rPr>
                <w:rFonts w:cs="Arial"/>
                <w:i/>
              </w:rPr>
            </w:pPr>
          </w:p>
        </w:tc>
      </w:tr>
      <w:tr w:rsidR="00247BF0" w:rsidRPr="005C639B" w14:paraId="04A4C118" w14:textId="77777777" w:rsidTr="00BB1B39">
        <w:trPr>
          <w:cantSplit/>
        </w:trPr>
        <w:tc>
          <w:tcPr>
            <w:tcW w:w="4246" w:type="dxa"/>
            <w:vMerge/>
            <w:tcBorders>
              <w:top w:val="nil"/>
              <w:bottom w:val="nil"/>
            </w:tcBorders>
          </w:tcPr>
          <w:p w14:paraId="59793EB5" w14:textId="77777777" w:rsidR="00247BF0" w:rsidRPr="005C639B" w:rsidRDefault="00247BF0" w:rsidP="00BB1B39">
            <w:pPr>
              <w:autoSpaceDE w:val="0"/>
              <w:autoSpaceDN w:val="0"/>
              <w:adjustRightInd w:val="0"/>
              <w:ind w:left="20"/>
              <w:rPr>
                <w:rFonts w:cs="Arial"/>
              </w:rPr>
            </w:pPr>
          </w:p>
        </w:tc>
        <w:tc>
          <w:tcPr>
            <w:tcW w:w="2644" w:type="dxa"/>
            <w:tcBorders>
              <w:top w:val="nil"/>
              <w:bottom w:val="nil"/>
            </w:tcBorders>
          </w:tcPr>
          <w:p w14:paraId="1B679B18" w14:textId="77777777" w:rsidR="00247BF0" w:rsidRPr="005C639B" w:rsidRDefault="00247BF0" w:rsidP="00BB1B39">
            <w:pPr>
              <w:autoSpaceDE w:val="0"/>
              <w:autoSpaceDN w:val="0"/>
              <w:adjustRightInd w:val="0"/>
              <w:rPr>
                <w:rFonts w:cs="Arial"/>
              </w:rPr>
            </w:pPr>
          </w:p>
        </w:tc>
        <w:tc>
          <w:tcPr>
            <w:tcW w:w="2956" w:type="dxa"/>
            <w:tcBorders>
              <w:top w:val="nil"/>
              <w:bottom w:val="nil"/>
            </w:tcBorders>
          </w:tcPr>
          <w:p w14:paraId="70B5AC6D" w14:textId="77777777" w:rsidR="00247BF0" w:rsidRPr="005C639B" w:rsidRDefault="00247BF0" w:rsidP="00BB1B39">
            <w:pPr>
              <w:autoSpaceDE w:val="0"/>
              <w:autoSpaceDN w:val="0"/>
              <w:adjustRightInd w:val="0"/>
              <w:rPr>
                <w:rFonts w:cs="Arial"/>
              </w:rPr>
            </w:pPr>
          </w:p>
        </w:tc>
      </w:tr>
    </w:tbl>
    <w:p w14:paraId="3F9073FC" w14:textId="77777777" w:rsidR="00247BF0" w:rsidRDefault="00247BF0" w:rsidP="00247BF0">
      <w:pPr>
        <w:rPr>
          <w:lang w:eastAsia="nl-NL"/>
        </w:rPr>
      </w:pPr>
    </w:p>
    <w:p w14:paraId="23BE6237" w14:textId="77777777" w:rsidR="00247BF0" w:rsidRPr="00247BF0" w:rsidRDefault="00247BF0" w:rsidP="00247BF0">
      <w:pPr>
        <w:pStyle w:val="Kop2"/>
        <w:rPr>
          <w:rFonts w:ascii="Arial" w:hAnsi="Arial" w:cs="Arial"/>
          <w:i w:val="0"/>
          <w:sz w:val="22"/>
          <w:szCs w:val="20"/>
        </w:rPr>
      </w:pPr>
      <w:r>
        <w:rPr>
          <w:lang w:eastAsia="nl-NL"/>
        </w:rPr>
        <w:br w:type="page"/>
      </w:r>
      <w:r w:rsidRPr="00247BF0">
        <w:rPr>
          <w:rFonts w:ascii="Arial" w:hAnsi="Arial" w:cs="Arial"/>
          <w:i w:val="0"/>
          <w:sz w:val="22"/>
          <w:szCs w:val="20"/>
        </w:rPr>
        <w:lastRenderedPageBreak/>
        <w:t>Toelichting voor de Scoutingleiding of de organisatie van het kamp</w:t>
      </w:r>
    </w:p>
    <w:p w14:paraId="59CA9F63" w14:textId="77777777" w:rsidR="00247BF0" w:rsidRPr="00DA2374" w:rsidRDefault="00247BF0" w:rsidP="00247BF0">
      <w:pPr>
        <w:rPr>
          <w:rFonts w:cs="Arial"/>
        </w:rPr>
      </w:pPr>
      <w:r w:rsidRPr="00247BF0">
        <w:rPr>
          <w:rFonts w:cs="Arial"/>
        </w:rP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stafleden natuurlijk vrij het formulier hierop aan te passen. </w:t>
      </w:r>
      <w:r w:rsidR="00DA2374">
        <w:rPr>
          <w:rFonts w:cs="Arial"/>
        </w:rPr>
        <w:t xml:space="preserve">Vraag </w:t>
      </w:r>
      <w:r w:rsidR="00DA2374">
        <w:rPr>
          <w:rFonts w:cs="Arial"/>
          <w:u w:val="single"/>
        </w:rPr>
        <w:t>alleen</w:t>
      </w:r>
      <w:r w:rsidR="00DA2374">
        <w:rPr>
          <w:rFonts w:cs="Arial"/>
        </w:rPr>
        <w:t xml:space="preserve"> de gegevens die écht nodig zijn en laat weg wat niet gevraagd hoeft te worden voor de activiteit waarvoor je dit formulier gebruikt. </w:t>
      </w:r>
    </w:p>
    <w:p w14:paraId="4D5176C6" w14:textId="77777777" w:rsidR="00247BF0" w:rsidRPr="00247BF0" w:rsidRDefault="00247BF0" w:rsidP="00247BF0">
      <w:pPr>
        <w:rPr>
          <w:rFonts w:cs="Arial"/>
        </w:rPr>
      </w:pPr>
    </w:p>
    <w:p w14:paraId="494673A7" w14:textId="77777777" w:rsidR="00247BF0" w:rsidRPr="00247BF0" w:rsidRDefault="00247BF0" w:rsidP="00247BF0">
      <w:pPr>
        <w:rPr>
          <w:b/>
        </w:rPr>
      </w:pPr>
      <w:r w:rsidRPr="00247BF0">
        <w:rPr>
          <w:b/>
        </w:rPr>
        <w:t>Contactpersoon</w:t>
      </w:r>
    </w:p>
    <w:p w14:paraId="2ECFB2D3" w14:textId="77777777" w:rsidR="00247BF0" w:rsidRPr="00247BF0" w:rsidRDefault="00247BF0" w:rsidP="00247BF0">
      <w:pPr>
        <w:rPr>
          <w:rFonts w:cs="Arial"/>
        </w:rPr>
      </w:pPr>
      <w:r w:rsidRPr="00247BF0">
        <w:rPr>
          <w:rFonts w:cs="Arial"/>
        </w:rPr>
        <w:t xml:space="preserve">Het is belangrijk over gegevens van het thuisfront te beschikken. Zijn ouders/verzorgers tijdens een kamp niet of slecht bereikbaar in verband met hun vakantie, dan is het verstandig ook gegevens van een andere achterblijver op te vragen. </w:t>
      </w:r>
    </w:p>
    <w:p w14:paraId="710C045E" w14:textId="77777777" w:rsidR="00247BF0" w:rsidRPr="00247BF0" w:rsidRDefault="00247BF0" w:rsidP="00247BF0">
      <w:pPr>
        <w:rPr>
          <w:rFonts w:cs="Arial"/>
        </w:rPr>
      </w:pPr>
    </w:p>
    <w:p w14:paraId="7510816E" w14:textId="77777777" w:rsidR="00247BF0" w:rsidRPr="00247BF0" w:rsidRDefault="00247BF0" w:rsidP="00247BF0">
      <w:pPr>
        <w:rPr>
          <w:b/>
        </w:rPr>
      </w:pPr>
      <w:r w:rsidRPr="00247BF0">
        <w:rPr>
          <w:b/>
        </w:rPr>
        <w:t>Reizen naar de tropen</w:t>
      </w:r>
    </w:p>
    <w:p w14:paraId="15425FC3" w14:textId="77777777" w:rsidR="00247BF0" w:rsidRPr="00247BF0" w:rsidRDefault="00247BF0" w:rsidP="00247BF0">
      <w:pPr>
        <w:rPr>
          <w:rFonts w:cs="Arial"/>
        </w:rPr>
      </w:pPr>
      <w:r w:rsidRPr="00247BF0">
        <w:rPr>
          <w:rFonts w:cs="Arial"/>
        </w:rPr>
        <w:t>Bij reizen naar de (sub-) tropen is het verstandig ook informatie te vragen over de aanvullende vaccinaties en kuren van de deelnemers, zoals tegen hepatitis, gele koorts, malaria, enz. Adviezen over verplichte vaccinaties kunnen deelnemers krijgen bij de GGD (</w:t>
      </w:r>
      <w:hyperlink r:id="rId13" w:history="1">
        <w:r w:rsidRPr="00247BF0">
          <w:rPr>
            <w:rStyle w:val="Hyperlink"/>
            <w:rFonts w:cs="Arial"/>
          </w:rPr>
          <w:t>www.ggd.nl</w:t>
        </w:r>
      </w:hyperlink>
      <w:r w:rsidRPr="00247BF0">
        <w:rPr>
          <w:rFonts w:cs="Arial"/>
        </w:rPr>
        <w:t>) en het Landelijk coördinatiecentrum reizigersadvisering (</w:t>
      </w:r>
      <w:hyperlink r:id="rId14" w:history="1">
        <w:r w:rsidRPr="00247BF0">
          <w:rPr>
            <w:rStyle w:val="Hyperlink"/>
            <w:rFonts w:cs="Arial"/>
          </w:rPr>
          <w:t>www.lcr.nl</w:t>
        </w:r>
      </w:hyperlink>
      <w:r w:rsidRPr="00247BF0">
        <w:rPr>
          <w:rFonts w:cs="Arial"/>
        </w:rPr>
        <w:t>).</w:t>
      </w:r>
    </w:p>
    <w:p w14:paraId="2E6066A0" w14:textId="77777777" w:rsidR="00247BF0" w:rsidRPr="00247BF0" w:rsidRDefault="00247BF0" w:rsidP="00247BF0">
      <w:pPr>
        <w:rPr>
          <w:rFonts w:cs="Arial"/>
        </w:rPr>
      </w:pPr>
      <w:r w:rsidRPr="00247BF0">
        <w:rPr>
          <w:rFonts w:cs="Arial"/>
        </w:rPr>
        <w:t xml:space="preserve">Ook kan het bij dergelijke reizen verstandig zijn de bloedgroep van de deelnemers te weten. </w:t>
      </w:r>
    </w:p>
    <w:p w14:paraId="434DD719" w14:textId="77777777" w:rsidR="00247BF0" w:rsidRPr="00247BF0" w:rsidRDefault="00247BF0" w:rsidP="00247BF0">
      <w:pPr>
        <w:rPr>
          <w:rFonts w:cs="Arial"/>
        </w:rPr>
      </w:pPr>
    </w:p>
    <w:p w14:paraId="1C41C528" w14:textId="77777777" w:rsidR="00247BF0" w:rsidRPr="00247BF0" w:rsidRDefault="00247BF0" w:rsidP="00247BF0">
      <w:pPr>
        <w:rPr>
          <w:b/>
        </w:rPr>
      </w:pPr>
      <w:r w:rsidRPr="00247BF0">
        <w:rPr>
          <w:b/>
        </w:rPr>
        <w:t>Meer ruimte</w:t>
      </w:r>
    </w:p>
    <w:p w14:paraId="223558AA" w14:textId="77777777" w:rsidR="00247BF0" w:rsidRPr="00247BF0" w:rsidRDefault="00247BF0" w:rsidP="00247BF0">
      <w:pPr>
        <w:rPr>
          <w:rFonts w:cs="Arial"/>
        </w:rPr>
      </w:pPr>
      <w:r w:rsidRPr="00247BF0">
        <w:rPr>
          <w:rFonts w:cs="Arial"/>
        </w:rPr>
        <w:t xml:space="preserve">Het kan zijn dat meer ruimte nodig is voor het weergeven van informatie over medische aandoeningen, diëten, allergieën of medicijngebruik. Hierover kan een bijlage worden bijgevoegd. </w:t>
      </w:r>
    </w:p>
    <w:p w14:paraId="73973005" w14:textId="77777777" w:rsidR="00247BF0" w:rsidRPr="00247BF0" w:rsidRDefault="00247BF0" w:rsidP="00247BF0">
      <w:pPr>
        <w:rPr>
          <w:rFonts w:cs="Arial"/>
        </w:rPr>
      </w:pPr>
    </w:p>
    <w:p w14:paraId="0A1A2DD9" w14:textId="77777777" w:rsidR="00247BF0" w:rsidRPr="00247BF0" w:rsidRDefault="00247BF0" w:rsidP="00247BF0">
      <w:pPr>
        <w:rPr>
          <w:b/>
        </w:rPr>
      </w:pPr>
      <w:r w:rsidRPr="00247BF0">
        <w:rPr>
          <w:b/>
        </w:rPr>
        <w:t>Privacy</w:t>
      </w:r>
    </w:p>
    <w:p w14:paraId="295DA564" w14:textId="77777777" w:rsidR="00247BF0" w:rsidRDefault="00247BF0" w:rsidP="00247BF0">
      <w:pPr>
        <w:rPr>
          <w:rFonts w:cs="Arial"/>
        </w:rPr>
      </w:pPr>
      <w:r w:rsidRPr="00247BF0">
        <w:rPr>
          <w:rFonts w:cs="Arial"/>
        </w:rP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w:t>
      </w:r>
      <w:r w:rsidR="00DA2374">
        <w:rPr>
          <w:rFonts w:cs="Arial"/>
        </w:rPr>
        <w:t xml:space="preserve">Beschrijf in het </w:t>
      </w:r>
      <w:proofErr w:type="spellStart"/>
      <w:r w:rsidR="00DA2374">
        <w:rPr>
          <w:rFonts w:cs="Arial"/>
        </w:rPr>
        <w:t>privacybeleid</w:t>
      </w:r>
      <w:proofErr w:type="spellEnd"/>
      <w:r w:rsidR="00DA2374">
        <w:rPr>
          <w:rFonts w:cs="Arial"/>
        </w:rPr>
        <w:t xml:space="preserve"> van je groep welke gegevens waarvoor worden gevraagd (doel, grondslag). Zie </w:t>
      </w:r>
      <w:hyperlink r:id="rId15" w:history="1">
        <w:r w:rsidR="00DA2374" w:rsidRPr="00783140">
          <w:rPr>
            <w:rStyle w:val="Hyperlink"/>
            <w:rFonts w:cs="Arial"/>
          </w:rPr>
          <w:t>www.scouting.nl/privacy</w:t>
        </w:r>
      </w:hyperlink>
      <w:r w:rsidR="00DA2374">
        <w:rPr>
          <w:rFonts w:cs="Arial"/>
        </w:rPr>
        <w:t xml:space="preserve">. </w:t>
      </w:r>
    </w:p>
    <w:p w14:paraId="089EB2B7" w14:textId="77777777" w:rsidR="00B02A4F" w:rsidRDefault="00B02A4F" w:rsidP="00247BF0">
      <w:pPr>
        <w:rPr>
          <w:rFonts w:cs="Arial"/>
        </w:rPr>
      </w:pPr>
    </w:p>
    <w:p w14:paraId="4B3AD199" w14:textId="77777777" w:rsidR="00B02A4F" w:rsidRPr="00B02A4F" w:rsidRDefault="00B02A4F" w:rsidP="00247BF0">
      <w:pPr>
        <w:rPr>
          <w:rFonts w:cs="Arial"/>
          <w:b/>
        </w:rPr>
      </w:pPr>
      <w:r w:rsidRPr="00B02A4F">
        <w:rPr>
          <w:rFonts w:cs="Arial"/>
          <w:b/>
        </w:rPr>
        <w:t>Burgerservicenummer</w:t>
      </w:r>
    </w:p>
    <w:p w14:paraId="2A87C07C" w14:textId="77777777" w:rsidR="00B02A4F" w:rsidRPr="00247BF0" w:rsidRDefault="00B02A4F" w:rsidP="00247BF0">
      <w:pPr>
        <w:rPr>
          <w:rFonts w:cs="Arial"/>
        </w:rPr>
      </w:pPr>
      <w:r>
        <w:rPr>
          <w:rFonts w:cs="Arial"/>
        </w:rPr>
        <w:t xml:space="preserve">Steeds vaker wordt het Burgerservicenummer (BSN ) gebruikt voor identificatie. Het is echter niet toegestaan om deze van burger te vragen en op te slaan door organisaties zoals Scouting. Mocht een bezoek aan de spoedeisende hulp nodig zijn, waarbij naar het BSN gevraagd wordt, dan mag zonder een BSN geen hulp geweigerd worden. Het slachtoffer (of de ouders) hebben de mogelijkheid zich later alsnog te identificeren. </w:t>
      </w:r>
    </w:p>
    <w:p w14:paraId="34F03016" w14:textId="77777777" w:rsidR="00247BF0" w:rsidRPr="00247BF0" w:rsidRDefault="00247BF0" w:rsidP="00247BF0">
      <w:pPr>
        <w:rPr>
          <w:rFonts w:cs="Arial"/>
        </w:rPr>
      </w:pPr>
    </w:p>
    <w:p w14:paraId="7D718A10" w14:textId="77777777" w:rsidR="00247BF0" w:rsidRPr="00247BF0" w:rsidRDefault="00247BF0" w:rsidP="00247BF0">
      <w:pPr>
        <w:rPr>
          <w:b/>
        </w:rPr>
      </w:pPr>
      <w:r w:rsidRPr="00247BF0">
        <w:rPr>
          <w:b/>
        </w:rPr>
        <w:t>Interval</w:t>
      </w:r>
    </w:p>
    <w:p w14:paraId="07CA925C" w14:textId="77777777" w:rsidR="00247BF0" w:rsidRPr="00247BF0" w:rsidRDefault="00247BF0" w:rsidP="00247BF0">
      <w:pPr>
        <w:rPr>
          <w:rFonts w:cs="Arial"/>
        </w:rPr>
      </w:pPr>
      <w:r w:rsidRPr="00247BF0">
        <w:rPr>
          <w:rFonts w:cs="Arial"/>
        </w:rPr>
        <w:t>Het is verstandig om voor ieder kamp de ouders/deelnemers te vragen het formulier opnieuw in te vullen. Er kunnen ondertussen veranderingen opgetreden zijn in de medische omstandigheden en contact- en verzekeringsgegevens kunnen gewijzigd zijn.</w:t>
      </w:r>
    </w:p>
    <w:p w14:paraId="015D815B" w14:textId="77777777" w:rsidR="00247BF0" w:rsidRPr="00247BF0" w:rsidRDefault="00247BF0" w:rsidP="00247BF0">
      <w:pPr>
        <w:rPr>
          <w:rFonts w:cs="Arial"/>
        </w:rPr>
      </w:pPr>
    </w:p>
    <w:p w14:paraId="7B3840CB" w14:textId="77777777" w:rsidR="00247BF0" w:rsidRPr="00247BF0" w:rsidRDefault="00247BF0" w:rsidP="00247BF0">
      <w:pPr>
        <w:rPr>
          <w:b/>
        </w:rPr>
      </w:pPr>
      <w:r w:rsidRPr="00247BF0">
        <w:rPr>
          <w:b/>
        </w:rPr>
        <w:t>Paspoort / Identiteitskaart</w:t>
      </w:r>
    </w:p>
    <w:p w14:paraId="381AA98D" w14:textId="77777777" w:rsidR="00247BF0" w:rsidRPr="00247BF0" w:rsidRDefault="00247BF0" w:rsidP="00247BF0">
      <w:pPr>
        <w:rPr>
          <w:rFonts w:cs="Arial"/>
        </w:rPr>
      </w:pPr>
      <w:r w:rsidRPr="00247BF0">
        <w:rPr>
          <w:rFonts w:cs="Arial"/>
        </w:rPr>
        <w:t xml:space="preserve">De gegevens over de reisdocumenten zijn met name van belang bij reizen naar het buitenland. Het is hierbij ook belangrijk te zorgen voor een kopie van de identiteitspapieren. Bij diefstal of verlies kan zo sneller een duplicaat aangevraagd worden bij de ambassade of het consulaat. </w:t>
      </w:r>
    </w:p>
    <w:p w14:paraId="71E76AB3" w14:textId="77777777" w:rsidR="00247BF0" w:rsidRPr="00247BF0" w:rsidRDefault="00247BF0" w:rsidP="00247BF0">
      <w:pPr>
        <w:rPr>
          <w:rFonts w:cs="Arial"/>
        </w:rPr>
      </w:pPr>
    </w:p>
    <w:p w14:paraId="55F5451E" w14:textId="77777777" w:rsidR="00247BF0" w:rsidRPr="00247BF0" w:rsidRDefault="00247BF0" w:rsidP="00247BF0">
      <w:pPr>
        <w:rPr>
          <w:b/>
        </w:rPr>
      </w:pPr>
      <w:r w:rsidRPr="00247BF0">
        <w:rPr>
          <w:b/>
        </w:rPr>
        <w:t>Achterwacht</w:t>
      </w:r>
    </w:p>
    <w:p w14:paraId="3D6985E9" w14:textId="77777777" w:rsidR="00247BF0" w:rsidRPr="00247BF0" w:rsidRDefault="00247BF0" w:rsidP="00247BF0">
      <w:pPr>
        <w:rPr>
          <w:rFonts w:cs="Arial"/>
        </w:rPr>
      </w:pPr>
      <w:r w:rsidRPr="00247BF0">
        <w:rPr>
          <w:rFonts w:cs="Arial"/>
        </w:rPr>
        <w:t xml:space="preserve">Is er tijdens het kamp een contactpersoon die fungeert als schakel tussen de scouts en het thuisfront, dan is het verstandig een kopie van de formulieren daar achter te laten. </w:t>
      </w:r>
    </w:p>
    <w:p w14:paraId="144318B5" w14:textId="77777777" w:rsidR="00247BF0" w:rsidRPr="00247BF0" w:rsidRDefault="00247BF0" w:rsidP="00247BF0">
      <w:pPr>
        <w:rPr>
          <w:rFonts w:cs="Arial"/>
        </w:rPr>
      </w:pPr>
    </w:p>
    <w:p w14:paraId="6D17A228" w14:textId="77777777" w:rsidR="00247BF0" w:rsidRPr="00247BF0" w:rsidRDefault="00247BF0" w:rsidP="00247BF0">
      <w:pPr>
        <w:rPr>
          <w:b/>
        </w:rPr>
      </w:pPr>
      <w:r w:rsidRPr="00247BF0">
        <w:rPr>
          <w:b/>
        </w:rPr>
        <w:t>Ondertekening</w:t>
      </w:r>
    </w:p>
    <w:p w14:paraId="3EB4C088" w14:textId="4542680F" w:rsidR="00247BF0" w:rsidRPr="00247BF0" w:rsidRDefault="00247BF0" w:rsidP="00247BF0">
      <w:pPr>
        <w:rPr>
          <w:rFonts w:cs="Arial"/>
        </w:rPr>
      </w:pPr>
      <w:r w:rsidRPr="00247BF0">
        <w:rPr>
          <w:rFonts w:cs="Arial"/>
        </w:rPr>
        <w:t>Ondertekening van het formulier is belangrijk om</w:t>
      </w:r>
      <w:r w:rsidR="00A80C5B">
        <w:rPr>
          <w:rFonts w:cs="Arial"/>
        </w:rPr>
        <w:t xml:space="preserve"> de gegevens die ingevuld zijn te mogen verwerken in het kader van de privacywetgeving. Daarbij is de ondertekening van belang om i</w:t>
      </w:r>
      <w:r w:rsidRPr="00247BF0">
        <w:rPr>
          <w:rFonts w:cs="Arial"/>
        </w:rPr>
        <w:t>n geval van calamiteiten te kunnen handelen. Bij oudere deelnemers (18+) moet in plaats van de ouder/verzorger, natuurlijk de deelnemer zelf ondertekenen.</w:t>
      </w:r>
      <w:r w:rsidR="00A80C5B">
        <w:rPr>
          <w:rFonts w:cs="Arial"/>
        </w:rPr>
        <w:t xml:space="preserve"> </w:t>
      </w:r>
    </w:p>
    <w:p w14:paraId="374AFFBE" w14:textId="77777777" w:rsidR="00247BF0" w:rsidRDefault="00247BF0" w:rsidP="00247BF0">
      <w:pPr>
        <w:rPr>
          <w:lang w:eastAsia="nl-NL"/>
        </w:rPr>
      </w:pPr>
    </w:p>
    <w:sectPr w:rsidR="00247BF0" w:rsidSect="00DD0FEA">
      <w:headerReference w:type="default" r:id="rId16"/>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2C03" w14:textId="77777777" w:rsidR="007C0E4A" w:rsidRDefault="007C0E4A">
      <w:r>
        <w:separator/>
      </w:r>
    </w:p>
  </w:endnote>
  <w:endnote w:type="continuationSeparator" w:id="0">
    <w:p w14:paraId="13C51F6C" w14:textId="77777777" w:rsidR="007C0E4A" w:rsidRDefault="007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Calibri"/>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9098" w14:textId="77777777" w:rsidR="005916D8" w:rsidRDefault="005916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2D4F" w14:textId="77777777" w:rsidR="00F659DB" w:rsidRDefault="00F659DB">
    <w:pPr>
      <w:pStyle w:val="Voettekst"/>
      <w:rPr>
        <w:i/>
        <w:iCs/>
        <w:color w:val="FFFFFF"/>
      </w:rPr>
    </w:pPr>
  </w:p>
  <w:p w14:paraId="08DE00DA" w14:textId="77777777" w:rsidR="00F659DB" w:rsidRDefault="00F659DB">
    <w:pPr>
      <w:pStyle w:val="Voettekst"/>
      <w:rPr>
        <w:i/>
        <w:iCs/>
        <w:color w:val="FFFFFF"/>
      </w:rPr>
    </w:pPr>
  </w:p>
  <w:p w14:paraId="47D353CE" w14:textId="77777777" w:rsidR="00F659DB" w:rsidRDefault="00F659DB">
    <w:pPr>
      <w:pStyle w:val="Voettekst"/>
      <w:rPr>
        <w:i/>
        <w:iCs/>
        <w:color w:val="FFFFFF"/>
      </w:rPr>
    </w:pPr>
  </w:p>
  <w:p w14:paraId="1142F0E9" w14:textId="77777777" w:rsidR="00F659DB" w:rsidRDefault="00F659DB">
    <w:pPr>
      <w:pStyle w:val="Voettekst"/>
      <w:rPr>
        <w:i/>
        <w:iCs/>
        <w:color w:val="FFFFFF"/>
      </w:rPr>
    </w:pPr>
  </w:p>
  <w:p w14:paraId="5020E3C6" w14:textId="77777777" w:rsidR="00F659DB" w:rsidRDefault="00F659DB">
    <w:pPr>
      <w:pStyle w:val="Voettekst"/>
      <w:rPr>
        <w:i/>
        <w:iCs/>
        <w:color w:val="FFFFFF"/>
      </w:rPr>
    </w:pPr>
  </w:p>
  <w:p w14:paraId="18CF0790" w14:textId="77777777"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14:anchorId="30BF94B2" wp14:editId="40B84A6E">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1D09D" w14:textId="77777777" w:rsidR="00F659DB" w:rsidRDefault="00F659DB">
    <w:pPr>
      <w:pStyle w:val="Voettekst"/>
      <w:rPr>
        <w:i/>
        <w:iCs/>
        <w:color w:val="FFFFFF"/>
      </w:rPr>
    </w:pPr>
  </w:p>
  <w:p w14:paraId="188D04CF" w14:textId="485D8847" w:rsidR="00F659DB" w:rsidRPr="00935251" w:rsidRDefault="005916D8" w:rsidP="00935251">
    <w:pPr>
      <w:pStyle w:val="Voettekst"/>
      <w:rPr>
        <w:rFonts w:cs="Arial"/>
        <w:bCs/>
        <w:i/>
        <w:color w:val="FFFFFF"/>
      </w:rPr>
    </w:pPr>
    <w:proofErr w:type="spellStart"/>
    <w:r>
      <w:rPr>
        <w:rFonts w:cs="Arial"/>
        <w:i/>
        <w:color w:val="FFFFFF"/>
      </w:rPr>
      <w:t>docnummer</w:t>
    </w:r>
    <w:proofErr w:type="spellEnd"/>
    <w:r>
      <w:rPr>
        <w:rFonts w:cs="Arial"/>
        <w:i/>
        <w:color w:val="FFFFFF"/>
      </w:rPr>
      <w:t xml:space="preserve"> / juni 2020 / © Scouting Nederland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4465" w14:textId="77777777" w:rsidR="005916D8" w:rsidRDefault="005916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8130" w14:textId="77777777" w:rsidR="007C0E4A" w:rsidRDefault="007C0E4A">
      <w:r>
        <w:separator/>
      </w:r>
    </w:p>
  </w:footnote>
  <w:footnote w:type="continuationSeparator" w:id="0">
    <w:p w14:paraId="59D189AD" w14:textId="77777777" w:rsidR="007C0E4A" w:rsidRDefault="007C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916C" w14:textId="77777777" w:rsidR="005916D8" w:rsidRDefault="005916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2804" w14:textId="77777777" w:rsidR="00F659DB" w:rsidRDefault="007828DE">
    <w:pPr>
      <w:pStyle w:val="Koptekst"/>
    </w:pPr>
    <w:r>
      <w:rPr>
        <w:noProof/>
        <w:lang w:eastAsia="nl-NL"/>
      </w:rPr>
      <w:drawing>
        <wp:anchor distT="0" distB="0" distL="114300" distR="114300" simplePos="0" relativeHeight="251658240" behindDoc="1" locked="0" layoutInCell="1" allowOverlap="1" wp14:anchorId="59836362" wp14:editId="20888769">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3566" w14:textId="77777777" w:rsidR="005916D8" w:rsidRDefault="005916D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13AA" w14:textId="77777777" w:rsidR="00F659DB" w:rsidRDefault="00F659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61"/>
    <w:rsid w:val="000118D2"/>
    <w:rsid w:val="00032FBC"/>
    <w:rsid w:val="00034E33"/>
    <w:rsid w:val="000428C1"/>
    <w:rsid w:val="000528D4"/>
    <w:rsid w:val="00073CA4"/>
    <w:rsid w:val="000955BC"/>
    <w:rsid w:val="000B6777"/>
    <w:rsid w:val="000B7B9B"/>
    <w:rsid w:val="000C0E71"/>
    <w:rsid w:val="000C0ED2"/>
    <w:rsid w:val="000C2E1A"/>
    <w:rsid w:val="000C4B18"/>
    <w:rsid w:val="000E0FE3"/>
    <w:rsid w:val="000F0168"/>
    <w:rsid w:val="00105EBD"/>
    <w:rsid w:val="001130DB"/>
    <w:rsid w:val="0011469A"/>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595E"/>
    <w:rsid w:val="00236373"/>
    <w:rsid w:val="00237DAA"/>
    <w:rsid w:val="00241CB7"/>
    <w:rsid w:val="00247BF0"/>
    <w:rsid w:val="002A1516"/>
    <w:rsid w:val="002C61B1"/>
    <w:rsid w:val="00300AE9"/>
    <w:rsid w:val="003029C4"/>
    <w:rsid w:val="00317589"/>
    <w:rsid w:val="00337687"/>
    <w:rsid w:val="003433FD"/>
    <w:rsid w:val="00397377"/>
    <w:rsid w:val="00397405"/>
    <w:rsid w:val="003B03B7"/>
    <w:rsid w:val="003C2722"/>
    <w:rsid w:val="003E0169"/>
    <w:rsid w:val="00423CB3"/>
    <w:rsid w:val="004356A9"/>
    <w:rsid w:val="00435863"/>
    <w:rsid w:val="00447632"/>
    <w:rsid w:val="00452B83"/>
    <w:rsid w:val="0046706A"/>
    <w:rsid w:val="00483F12"/>
    <w:rsid w:val="00487C01"/>
    <w:rsid w:val="00492EE1"/>
    <w:rsid w:val="004A6717"/>
    <w:rsid w:val="004B03D6"/>
    <w:rsid w:val="004B5B44"/>
    <w:rsid w:val="004F4CDB"/>
    <w:rsid w:val="005050B7"/>
    <w:rsid w:val="005236E8"/>
    <w:rsid w:val="00524DDC"/>
    <w:rsid w:val="00545A0B"/>
    <w:rsid w:val="005518D3"/>
    <w:rsid w:val="005809FF"/>
    <w:rsid w:val="005916D8"/>
    <w:rsid w:val="005A382F"/>
    <w:rsid w:val="005B6A05"/>
    <w:rsid w:val="005B6E1C"/>
    <w:rsid w:val="005B73A6"/>
    <w:rsid w:val="005E441F"/>
    <w:rsid w:val="005F0746"/>
    <w:rsid w:val="006056FD"/>
    <w:rsid w:val="006210DD"/>
    <w:rsid w:val="00634520"/>
    <w:rsid w:val="00645FDA"/>
    <w:rsid w:val="00653D38"/>
    <w:rsid w:val="00653D6F"/>
    <w:rsid w:val="006B1C14"/>
    <w:rsid w:val="006D0FA3"/>
    <w:rsid w:val="006E10A5"/>
    <w:rsid w:val="006E4CF5"/>
    <w:rsid w:val="006F221F"/>
    <w:rsid w:val="006F553C"/>
    <w:rsid w:val="0071072A"/>
    <w:rsid w:val="007221F9"/>
    <w:rsid w:val="0072641B"/>
    <w:rsid w:val="007376E5"/>
    <w:rsid w:val="007828DE"/>
    <w:rsid w:val="007942CE"/>
    <w:rsid w:val="007C0E4A"/>
    <w:rsid w:val="007C7E0C"/>
    <w:rsid w:val="007E0A97"/>
    <w:rsid w:val="007E62AA"/>
    <w:rsid w:val="008104FD"/>
    <w:rsid w:val="008276F5"/>
    <w:rsid w:val="0083026B"/>
    <w:rsid w:val="00841A20"/>
    <w:rsid w:val="00847A51"/>
    <w:rsid w:val="00870FE5"/>
    <w:rsid w:val="00876705"/>
    <w:rsid w:val="00880197"/>
    <w:rsid w:val="0088207B"/>
    <w:rsid w:val="00895DB5"/>
    <w:rsid w:val="008A6BBA"/>
    <w:rsid w:val="008B0FD5"/>
    <w:rsid w:val="008B12F6"/>
    <w:rsid w:val="009265AB"/>
    <w:rsid w:val="00935251"/>
    <w:rsid w:val="00946C31"/>
    <w:rsid w:val="00947B93"/>
    <w:rsid w:val="00966FAC"/>
    <w:rsid w:val="00976D73"/>
    <w:rsid w:val="009B45AE"/>
    <w:rsid w:val="009C4A82"/>
    <w:rsid w:val="009C6A92"/>
    <w:rsid w:val="009E1AD4"/>
    <w:rsid w:val="009E4F28"/>
    <w:rsid w:val="00A03391"/>
    <w:rsid w:val="00A034E4"/>
    <w:rsid w:val="00A1121E"/>
    <w:rsid w:val="00A304F6"/>
    <w:rsid w:val="00A35608"/>
    <w:rsid w:val="00A3575D"/>
    <w:rsid w:val="00A45911"/>
    <w:rsid w:val="00A55D52"/>
    <w:rsid w:val="00A564E7"/>
    <w:rsid w:val="00A57F6E"/>
    <w:rsid w:val="00A65B39"/>
    <w:rsid w:val="00A70FA0"/>
    <w:rsid w:val="00A80C5B"/>
    <w:rsid w:val="00A9766B"/>
    <w:rsid w:val="00AA20A7"/>
    <w:rsid w:val="00AA45A4"/>
    <w:rsid w:val="00AA5459"/>
    <w:rsid w:val="00AC304C"/>
    <w:rsid w:val="00AC488A"/>
    <w:rsid w:val="00AD590C"/>
    <w:rsid w:val="00AE3D09"/>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9781C"/>
    <w:rsid w:val="00BB1B39"/>
    <w:rsid w:val="00BB6F74"/>
    <w:rsid w:val="00BC3E0A"/>
    <w:rsid w:val="00BE66A5"/>
    <w:rsid w:val="00C04CEF"/>
    <w:rsid w:val="00C13151"/>
    <w:rsid w:val="00C2470F"/>
    <w:rsid w:val="00C26766"/>
    <w:rsid w:val="00C370E8"/>
    <w:rsid w:val="00C74E0C"/>
    <w:rsid w:val="00C8676E"/>
    <w:rsid w:val="00C94BA0"/>
    <w:rsid w:val="00CA6C8D"/>
    <w:rsid w:val="00CA762E"/>
    <w:rsid w:val="00CB537F"/>
    <w:rsid w:val="00CC0BC3"/>
    <w:rsid w:val="00D02BB3"/>
    <w:rsid w:val="00D25F49"/>
    <w:rsid w:val="00D45BB3"/>
    <w:rsid w:val="00D514F6"/>
    <w:rsid w:val="00D542CC"/>
    <w:rsid w:val="00D66631"/>
    <w:rsid w:val="00D667C8"/>
    <w:rsid w:val="00D82453"/>
    <w:rsid w:val="00DA2374"/>
    <w:rsid w:val="00DC653A"/>
    <w:rsid w:val="00DD017A"/>
    <w:rsid w:val="00DD0FEA"/>
    <w:rsid w:val="00DD462F"/>
    <w:rsid w:val="00E14B61"/>
    <w:rsid w:val="00E56E78"/>
    <w:rsid w:val="00E82D8F"/>
    <w:rsid w:val="00EA722F"/>
    <w:rsid w:val="00EB3FB2"/>
    <w:rsid w:val="00EE3099"/>
    <w:rsid w:val="00EF0C4C"/>
    <w:rsid w:val="00F04423"/>
    <w:rsid w:val="00F072B2"/>
    <w:rsid w:val="00F077A6"/>
    <w:rsid w:val="00F10DD3"/>
    <w:rsid w:val="00F11C92"/>
    <w:rsid w:val="00F24807"/>
    <w:rsid w:val="00F25DB5"/>
    <w:rsid w:val="00F27DF4"/>
    <w:rsid w:val="00F32262"/>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80DF44"/>
  <w15:chartTrackingRefBased/>
  <w15:docId w15:val="{249FDE08-FA3E-43D2-9505-00A8851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paragraph" w:styleId="Geenafstand">
    <w:name w:val="No Spacing"/>
    <w:uiPriority w:val="1"/>
    <w:qFormat/>
    <w:rsid w:val="00DA237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gd.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couting.nl/privacy"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cr.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Infoblad_hout</Template>
  <TotalTime>6</TotalTime>
  <Pages>4</Pages>
  <Words>782</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5558</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Sven Counotte</cp:lastModifiedBy>
  <cp:revision>4</cp:revision>
  <cp:lastPrinted>2013-06-12T12:22:00Z</cp:lastPrinted>
  <dcterms:created xsi:type="dcterms:W3CDTF">2020-07-23T17:36:00Z</dcterms:created>
  <dcterms:modified xsi:type="dcterms:W3CDTF">2021-09-23T09:01:00Z</dcterms:modified>
</cp:coreProperties>
</file>